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524" w:rsidRPr="00EF5BD8" w:rsidRDefault="00077524" w:rsidP="00077524">
      <w:pPr>
        <w:jc w:val="center"/>
        <w:rPr>
          <w:rFonts w:ascii="Times New Roman" w:hAnsi="Times New Roman"/>
          <w:sz w:val="24"/>
          <w:szCs w:val="24"/>
        </w:rPr>
      </w:pPr>
      <w:r w:rsidRPr="00EF5BD8">
        <w:rPr>
          <w:rFonts w:ascii="Times New Roman" w:hAnsi="Times New Roman"/>
          <w:sz w:val="24"/>
          <w:szCs w:val="24"/>
        </w:rPr>
        <w:t>Аннотация к программе подготовки специалистов среднего звена</w:t>
      </w:r>
    </w:p>
    <w:p w:rsidR="00077524" w:rsidRPr="00EF5BD8" w:rsidRDefault="00077524" w:rsidP="00077524">
      <w:pPr>
        <w:jc w:val="center"/>
        <w:rPr>
          <w:rFonts w:ascii="Times New Roman" w:hAnsi="Times New Roman"/>
          <w:sz w:val="24"/>
          <w:szCs w:val="24"/>
        </w:rPr>
      </w:pPr>
      <w:r w:rsidRPr="00EF5BD8">
        <w:rPr>
          <w:rFonts w:ascii="Times New Roman" w:hAnsi="Times New Roman"/>
          <w:sz w:val="24"/>
          <w:szCs w:val="24"/>
        </w:rPr>
        <w:t>по специальности</w:t>
      </w:r>
      <w:r w:rsidR="00A909E4">
        <w:rPr>
          <w:rFonts w:ascii="Times New Roman" w:hAnsi="Times New Roman"/>
          <w:sz w:val="24"/>
          <w:szCs w:val="24"/>
        </w:rPr>
        <w:t xml:space="preserve"> 34.02.01.</w:t>
      </w:r>
      <w:r w:rsidRPr="00EF5BD8">
        <w:rPr>
          <w:rFonts w:ascii="Times New Roman" w:hAnsi="Times New Roman"/>
          <w:sz w:val="24"/>
          <w:szCs w:val="24"/>
        </w:rPr>
        <w:t xml:space="preserve"> Сестринское дело базовой подготовки</w:t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41"/>
        <w:gridCol w:w="3621"/>
        <w:gridCol w:w="2126"/>
        <w:gridCol w:w="2126"/>
        <w:gridCol w:w="2693"/>
        <w:gridCol w:w="2552"/>
      </w:tblGrid>
      <w:tr w:rsidR="00EF5BD8" w:rsidRPr="00E17A84" w:rsidTr="00930CA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BD8" w:rsidRPr="00E17A84" w:rsidRDefault="00EF5BD8" w:rsidP="00E17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BD8" w:rsidRPr="00E17A84" w:rsidRDefault="00EF5BD8" w:rsidP="00E17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BD8" w:rsidRPr="00E17A84" w:rsidRDefault="00EF5BD8" w:rsidP="00E17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Всего максимальной учебной нагрузки обучающегося</w:t>
            </w:r>
          </w:p>
          <w:p w:rsidR="00EF5BD8" w:rsidRPr="00E17A84" w:rsidRDefault="00EF5BD8" w:rsidP="00E17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(час</w:t>
            </w:r>
            <w:proofErr w:type="gramStart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BD8" w:rsidRPr="00E17A84" w:rsidRDefault="00EF5BD8" w:rsidP="00E17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В том числе часов обязательных учебных занятий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BD8" w:rsidRPr="00E17A84" w:rsidRDefault="00EF5BD8" w:rsidP="00E17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BD8" w:rsidRPr="00E17A84" w:rsidRDefault="00EF5BD8" w:rsidP="00E17A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Коды формируемых компетенций</w:t>
            </w:r>
          </w:p>
        </w:tc>
      </w:tr>
      <w:tr w:rsidR="00EF5BD8" w:rsidRPr="00E17A84" w:rsidTr="00930CA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BD8" w:rsidRPr="00E17A84" w:rsidRDefault="00EF5BD8" w:rsidP="00485A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F5BD8" w:rsidRPr="00E17A84" w:rsidRDefault="00EF5BD8" w:rsidP="00485AE5">
            <w:pPr>
              <w:pStyle w:val="a3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17A84">
              <w:rPr>
                <w:color w:val="000000"/>
                <w:sz w:val="24"/>
                <w:szCs w:val="24"/>
              </w:rPr>
              <w:t>Обязательная часть учебных циклов ППССЗ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BD8" w:rsidRPr="00E17A84" w:rsidRDefault="00A52934" w:rsidP="00485AE5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BD8" w:rsidRPr="00E17A84" w:rsidRDefault="00A52934" w:rsidP="00485AE5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BD8" w:rsidRPr="00E17A84" w:rsidRDefault="00EF5BD8" w:rsidP="00485A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BD8" w:rsidRPr="00E17A84" w:rsidRDefault="00EF5BD8" w:rsidP="00485A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BD8" w:rsidRPr="00E17A84" w:rsidTr="00930CA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BD8" w:rsidRPr="00E17A84" w:rsidRDefault="00E17A84" w:rsidP="00485AE5">
            <w:pPr>
              <w:pStyle w:val="a3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0.00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BD8" w:rsidRPr="00E17A84" w:rsidRDefault="00EF5BD8" w:rsidP="00485AE5">
            <w:pPr>
              <w:pStyle w:val="a3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17A84">
              <w:rPr>
                <w:color w:val="000000"/>
                <w:sz w:val="24"/>
                <w:szCs w:val="24"/>
              </w:rPr>
              <w:t>Общеобразовательный цикл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BD8" w:rsidRPr="00A52934" w:rsidRDefault="00A52934" w:rsidP="00485AE5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2934">
              <w:rPr>
                <w:color w:val="000000"/>
                <w:sz w:val="24"/>
                <w:szCs w:val="24"/>
              </w:rPr>
              <w:t>2106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BD8" w:rsidRPr="00A52934" w:rsidRDefault="00EF5BD8" w:rsidP="00485AE5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52934">
              <w:rPr>
                <w:color w:val="000000"/>
                <w:sz w:val="24"/>
                <w:szCs w:val="24"/>
              </w:rPr>
              <w:t>1404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BD8" w:rsidRPr="00E17A84" w:rsidRDefault="00EF5BD8" w:rsidP="00485A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BD8" w:rsidRPr="00E17A84" w:rsidRDefault="00EF5BD8" w:rsidP="00485A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BD8" w:rsidRPr="00E17A84" w:rsidTr="00930CA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BD8" w:rsidRPr="00E17A84" w:rsidRDefault="00133973" w:rsidP="00485AE5">
            <w:pPr>
              <w:pStyle w:val="a3"/>
              <w:shd w:val="clear" w:color="auto" w:fill="auto"/>
              <w:spacing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ОУД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F5BD8" w:rsidRPr="008638BC" w:rsidRDefault="00EF5BD8" w:rsidP="00485AE5">
            <w:pPr>
              <w:pStyle w:val="a3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Базовые общеобразовательные дисциплины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BD8" w:rsidRPr="00E17A84" w:rsidRDefault="00EF5BD8" w:rsidP="00485AE5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7A84">
              <w:rPr>
                <w:color w:val="000000"/>
                <w:sz w:val="24"/>
                <w:szCs w:val="24"/>
              </w:rPr>
              <w:t>1297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F5BD8" w:rsidRPr="00E17A84" w:rsidRDefault="00EF5BD8" w:rsidP="00485AE5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17A84">
              <w:rPr>
                <w:color w:val="000000"/>
                <w:sz w:val="24"/>
                <w:szCs w:val="24"/>
              </w:rPr>
              <w:t>1005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BD8" w:rsidRPr="00E17A84" w:rsidRDefault="00EF5BD8" w:rsidP="00485A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BD8" w:rsidRPr="00E17A84" w:rsidRDefault="00EF5BD8" w:rsidP="00485A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BD8" w:rsidRPr="00E17A84" w:rsidTr="00930CA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BD8" w:rsidRPr="00E17A84" w:rsidRDefault="00EF5BD8" w:rsidP="00485A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17A84" w:rsidRPr="008638BC" w:rsidRDefault="00EF5BD8" w:rsidP="00485AE5">
            <w:pPr>
              <w:pStyle w:val="a3"/>
              <w:shd w:val="clear" w:color="auto" w:fill="auto"/>
              <w:spacing w:line="240" w:lineRule="auto"/>
              <w:ind w:left="120" w:firstLine="0"/>
              <w:jc w:val="left"/>
              <w:rPr>
                <w:color w:val="000000"/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 xml:space="preserve">В результате освоения </w:t>
            </w:r>
            <w:r w:rsidR="00E17A84" w:rsidRPr="008638BC">
              <w:rPr>
                <w:color w:val="000000"/>
                <w:sz w:val="24"/>
                <w:szCs w:val="24"/>
              </w:rPr>
              <w:t xml:space="preserve">обязательной базовой части учебного цикла обучающийся должен уметь: </w:t>
            </w:r>
          </w:p>
          <w:p w:rsidR="00EF5BD8" w:rsidRPr="008638BC" w:rsidRDefault="00EF5BD8" w:rsidP="00485AE5">
            <w:pPr>
              <w:pStyle w:val="a3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EF5BD8" w:rsidRPr="008638BC" w:rsidRDefault="00EF5BD8" w:rsidP="00485AE5">
            <w:pPr>
              <w:pStyle w:val="a3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анализировать языковые единицы с точки зрения правильности, точности</w:t>
            </w:r>
            <w:r w:rsidR="00E17A84" w:rsidRPr="008638BC">
              <w:rPr>
                <w:color w:val="000000"/>
                <w:sz w:val="24"/>
                <w:szCs w:val="24"/>
              </w:rPr>
              <w:t xml:space="preserve"> и уместности их употребления; </w:t>
            </w:r>
            <w:r w:rsidRPr="008638BC">
              <w:rPr>
                <w:color w:val="000000"/>
                <w:sz w:val="24"/>
                <w:szCs w:val="24"/>
              </w:rPr>
              <w:t>проводить лингвистический анализ текстов различных функциональных стилей и разновидностей языка</w:t>
            </w:r>
            <w:proofErr w:type="gramStart"/>
            <w:r w:rsidRPr="008638BC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8638BC">
              <w:rPr>
                <w:color w:val="000000"/>
                <w:sz w:val="24"/>
                <w:szCs w:val="24"/>
              </w:rPr>
              <w:t xml:space="preserve"> </w:t>
            </w:r>
            <w:r w:rsidRPr="008638BC">
              <w:rPr>
                <w:color w:val="000000"/>
                <w:sz w:val="24"/>
                <w:szCs w:val="24"/>
              </w:rPr>
              <w:lastRenderedPageBreak/>
              <w:t>результате освоения дисциплины обучающийся должен знать:</w:t>
            </w:r>
          </w:p>
          <w:p w:rsidR="00EF5BD8" w:rsidRPr="008638BC" w:rsidRDefault="00EF5BD8" w:rsidP="00485AE5">
            <w:pPr>
              <w:pStyle w:val="a3"/>
              <w:shd w:val="clear" w:color="auto" w:fill="auto"/>
              <w:tabs>
                <w:tab w:val="left" w:pos="341"/>
              </w:tabs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связь языка и истории, культуры русского и других народов;</w:t>
            </w:r>
          </w:p>
          <w:p w:rsidR="00EF5BD8" w:rsidRPr="008638BC" w:rsidRDefault="00EF5BD8" w:rsidP="00485AE5">
            <w:pPr>
              <w:pStyle w:val="a3"/>
              <w:shd w:val="clear" w:color="auto" w:fill="auto"/>
              <w:tabs>
                <w:tab w:val="left" w:pos="1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смысл понятий: речевая ситуация и ее компоненты, литературный язык, языковая норма, культура речи;</w:t>
            </w:r>
          </w:p>
          <w:p w:rsidR="00EF5BD8" w:rsidRPr="008638BC" w:rsidRDefault="00EF5BD8" w:rsidP="00485AE5">
            <w:pPr>
              <w:pStyle w:val="a3"/>
              <w:shd w:val="clear" w:color="auto" w:fill="auto"/>
              <w:tabs>
                <w:tab w:val="left" w:pos="250"/>
              </w:tabs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основные единицы и уровни языка их признаки и взаимосвязь;</w:t>
            </w:r>
          </w:p>
          <w:p w:rsidR="00EF5BD8" w:rsidRPr="008638BC" w:rsidRDefault="00EF5BD8" w:rsidP="00485AE5">
            <w:pPr>
              <w:pStyle w:val="a3"/>
              <w:shd w:val="clear" w:color="auto" w:fill="auto"/>
              <w:tabs>
                <w:tab w:val="left" w:pos="643"/>
              </w:tabs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орфоэпические, лексические, грамматические,</w:t>
            </w:r>
          </w:p>
          <w:p w:rsidR="00133973" w:rsidRPr="00133973" w:rsidRDefault="00EF5BD8" w:rsidP="00133973">
            <w:pPr>
              <w:pStyle w:val="a3"/>
              <w:spacing w:line="240" w:lineRule="auto"/>
              <w:rPr>
                <w:color w:val="000000"/>
                <w:sz w:val="24"/>
                <w:szCs w:val="24"/>
              </w:rPr>
            </w:pPr>
            <w:proofErr w:type="gramStart"/>
            <w:r w:rsidRPr="008638BC">
              <w:rPr>
                <w:color w:val="000000"/>
                <w:sz w:val="24"/>
                <w:szCs w:val="24"/>
              </w:rPr>
              <w:t>орфографические и пунктуационные нормы современного русского литературного языка; нормы речевого поведения и социально-культурной, учебно-научной, официально-деловой сферах общения</w:t>
            </w:r>
            <w:r w:rsidR="00133973">
              <w:t xml:space="preserve"> </w:t>
            </w:r>
            <w:r w:rsidR="00133973" w:rsidRPr="00133973">
              <w:rPr>
                <w:color w:val="000000"/>
                <w:sz w:val="24"/>
                <w:szCs w:val="24"/>
              </w:rPr>
              <w:t>воспроизводить содержание текста.</w:t>
            </w:r>
            <w:proofErr w:type="gramEnd"/>
          </w:p>
          <w:p w:rsidR="00EF5BD8" w:rsidRPr="008638BC" w:rsidRDefault="00133973" w:rsidP="00133973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33973">
              <w:rPr>
                <w:color w:val="000000"/>
                <w:sz w:val="24"/>
                <w:szCs w:val="24"/>
              </w:rPr>
              <w:t>анализировать и интерпретировать художественное произведение, используя сведения об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</w:t>
            </w:r>
            <w:proofErr w:type="gramStart"/>
            <w:r w:rsidRPr="00133973">
              <w:rPr>
                <w:color w:val="000000"/>
                <w:sz w:val="24"/>
                <w:szCs w:val="24"/>
              </w:rPr>
              <w:t>;а</w:t>
            </w:r>
            <w:proofErr w:type="gramEnd"/>
            <w:r w:rsidRPr="00133973">
              <w:rPr>
                <w:color w:val="000000"/>
                <w:sz w:val="24"/>
                <w:szCs w:val="24"/>
              </w:rPr>
              <w:t>нализировать эпизод (сцену) изученного произведения.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BD8" w:rsidRPr="00E17A84" w:rsidRDefault="00133973" w:rsidP="001339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BD8" w:rsidRPr="00E17A84" w:rsidRDefault="00133973" w:rsidP="00133973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BD8" w:rsidRPr="00E17A84" w:rsidRDefault="00133973" w:rsidP="00485AE5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30CA9">
              <w:rPr>
                <w:sz w:val="24"/>
                <w:szCs w:val="24"/>
              </w:rPr>
              <w:t xml:space="preserve">ОУД. </w:t>
            </w:r>
            <w:r w:rsidR="00EF5BD8" w:rsidRPr="00930CA9">
              <w:rPr>
                <w:sz w:val="24"/>
                <w:szCs w:val="24"/>
              </w:rPr>
              <w:t>01 Русский язык</w:t>
            </w:r>
            <w:r w:rsidRPr="00930CA9">
              <w:rPr>
                <w:sz w:val="24"/>
                <w:szCs w:val="24"/>
              </w:rPr>
              <w:t xml:space="preserve"> и литература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F5BD8" w:rsidRPr="00E17A84" w:rsidRDefault="00EF5BD8" w:rsidP="00485AE5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17A84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E17A84">
              <w:rPr>
                <w:color w:val="000000"/>
                <w:sz w:val="24"/>
                <w:szCs w:val="24"/>
              </w:rPr>
              <w:t xml:space="preserve"> 1 - 13</w:t>
            </w:r>
          </w:p>
        </w:tc>
      </w:tr>
      <w:tr w:rsidR="006C4940" w:rsidRPr="00E17A84" w:rsidTr="00930CA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4940" w:rsidRPr="00E17A84" w:rsidRDefault="006C4940" w:rsidP="00485AE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E17A84" w:rsidRPr="008638BC" w:rsidRDefault="006C4940" w:rsidP="00485AE5">
            <w:pPr>
              <w:pStyle w:val="a3"/>
              <w:shd w:val="clear" w:color="auto" w:fill="auto"/>
              <w:spacing w:line="240" w:lineRule="auto"/>
              <w:ind w:left="120" w:firstLine="0"/>
              <w:jc w:val="left"/>
              <w:rPr>
                <w:color w:val="000000"/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уметь:</w:t>
            </w:r>
          </w:p>
          <w:p w:rsidR="006C4940" w:rsidRPr="008638BC" w:rsidRDefault="006C4940" w:rsidP="00485AE5">
            <w:pPr>
              <w:pStyle w:val="a3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proofErr w:type="gramStart"/>
            <w:r w:rsidRPr="008638BC">
              <w:rPr>
                <w:color w:val="000000"/>
                <w:sz w:val="24"/>
                <w:szCs w:val="24"/>
              </w:rPr>
              <w:t>вести диалог, используя оценочные суждения в ситуациях официально и неофициального общения (в рамках изученной тематики); беседовать о себе, своих планах, участвовать в обсуждении проблем в связи с прочитанным (прослушанным) иноязычным текстом, соблюдая правила речевого этикета; рассказывать о своем окружении, рассуждать в рамках изученной тематики и проблематики; представить социокультурны</w:t>
            </w:r>
            <w:r w:rsidR="00E17A84" w:rsidRPr="008638BC">
              <w:rPr>
                <w:color w:val="000000"/>
                <w:sz w:val="24"/>
                <w:szCs w:val="24"/>
              </w:rPr>
              <w:t xml:space="preserve">й портрет своей страны и страны </w:t>
            </w:r>
            <w:r w:rsidRPr="008638BC">
              <w:rPr>
                <w:color w:val="000000"/>
                <w:sz w:val="24"/>
                <w:szCs w:val="24"/>
              </w:rPr>
              <w:t>изучаемого языка;</w:t>
            </w:r>
            <w:proofErr w:type="gramEnd"/>
          </w:p>
          <w:p w:rsidR="006C4940" w:rsidRPr="008638BC" w:rsidRDefault="006C4940" w:rsidP="00485AE5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читать аутентичные тексты раз</w:t>
            </w:r>
            <w:r w:rsidR="00133973">
              <w:rPr>
                <w:color w:val="000000"/>
                <w:sz w:val="24"/>
                <w:szCs w:val="24"/>
              </w:rPr>
              <w:t>личных стилей: публицистические.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4940" w:rsidRPr="00E17A84" w:rsidRDefault="00133973" w:rsidP="001339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4940" w:rsidRPr="00E17A84" w:rsidRDefault="00133973" w:rsidP="00133973">
            <w:pPr>
              <w:pStyle w:val="a3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4940" w:rsidRPr="00E17A84" w:rsidRDefault="00133973" w:rsidP="00485AE5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133973">
              <w:rPr>
                <w:color w:val="000000"/>
                <w:sz w:val="24"/>
                <w:szCs w:val="24"/>
              </w:rPr>
              <w:t>ОУД</w:t>
            </w:r>
            <w:r>
              <w:rPr>
                <w:color w:val="000000"/>
                <w:sz w:val="24"/>
                <w:szCs w:val="24"/>
              </w:rPr>
              <w:t>. 02</w:t>
            </w:r>
            <w:r w:rsidR="006C4940" w:rsidRPr="00E17A84">
              <w:rPr>
                <w:color w:val="000000"/>
                <w:sz w:val="24"/>
                <w:szCs w:val="24"/>
              </w:rPr>
              <w:t xml:space="preserve"> 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C4940" w:rsidRPr="00E17A84" w:rsidRDefault="006C4940" w:rsidP="00485AE5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17A84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E17A84">
              <w:rPr>
                <w:color w:val="000000"/>
                <w:sz w:val="24"/>
                <w:szCs w:val="24"/>
              </w:rPr>
              <w:t xml:space="preserve"> 1 - 13</w:t>
            </w:r>
          </w:p>
        </w:tc>
      </w:tr>
      <w:tr w:rsidR="00133973" w:rsidRPr="00E17A84" w:rsidTr="00930CA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3973" w:rsidRPr="00E17A84" w:rsidRDefault="00133973" w:rsidP="001339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33973" w:rsidRPr="008638BC" w:rsidRDefault="00133973" w:rsidP="00133973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уметь:</w:t>
            </w:r>
          </w:p>
          <w:p w:rsidR="00133973" w:rsidRPr="008638BC" w:rsidRDefault="00133973" w:rsidP="00133973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Алгебра</w:t>
            </w:r>
          </w:p>
          <w:p w:rsidR="00133973" w:rsidRPr="008638BC" w:rsidRDefault="00133973" w:rsidP="00133973">
            <w:pPr>
              <w:pStyle w:val="a3"/>
              <w:shd w:val="clear" w:color="auto" w:fill="auto"/>
              <w:spacing w:line="240" w:lineRule="auto"/>
              <w:ind w:left="20" w:right="2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638BC">
              <w:rPr>
                <w:color w:val="000000"/>
                <w:sz w:val="24"/>
                <w:szCs w:val="24"/>
              </w:rPr>
              <w:t>выполнять арифметические действия над числами, сочетая устные и письменные приемы; находить приближенные значения величин и</w:t>
            </w:r>
            <w:r w:rsidRPr="008638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погрешности вычислений (абсолютная и относительная); сравнивать числовые выражения;</w:t>
            </w:r>
          </w:p>
          <w:p w:rsidR="00133973" w:rsidRPr="008638BC" w:rsidRDefault="00133973" w:rsidP="00133973">
            <w:pPr>
              <w:widowControl w:val="0"/>
              <w:tabs>
                <w:tab w:val="right" w:pos="3445"/>
              </w:tabs>
              <w:spacing w:after="0" w:line="240" w:lineRule="auto"/>
              <w:ind w:righ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находить значение корня, степени, логарифма,</w:t>
            </w: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тригонометрических</w:t>
            </w:r>
            <w:proofErr w:type="gramEnd"/>
          </w:p>
          <w:p w:rsidR="00133973" w:rsidRPr="008638BC" w:rsidRDefault="00133973" w:rsidP="00133973">
            <w:pPr>
              <w:widowControl w:val="0"/>
              <w:tabs>
                <w:tab w:val="center" w:pos="1792"/>
                <w:tab w:val="right" w:pos="3445"/>
              </w:tabs>
              <w:spacing w:after="0" w:line="240" w:lineRule="auto"/>
              <w:ind w:lef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выражений</w:t>
            </w: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на основе</w:t>
            </w: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ab/>
              <w:t>определения,</w:t>
            </w:r>
          </w:p>
          <w:p w:rsidR="00133973" w:rsidRPr="008638BC" w:rsidRDefault="00133973" w:rsidP="00133973">
            <w:pPr>
              <w:widowControl w:val="0"/>
              <w:tabs>
                <w:tab w:val="right" w:pos="3445"/>
              </w:tabs>
              <w:spacing w:after="0" w:line="240" w:lineRule="auto"/>
              <w:ind w:left="20" w:righ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используя при необходимости инструментальные</w:t>
            </w: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средства;</w:t>
            </w:r>
          </w:p>
          <w:p w:rsidR="00133973" w:rsidRPr="008638BC" w:rsidRDefault="00133973" w:rsidP="00133973">
            <w:pPr>
              <w:widowControl w:val="0"/>
              <w:spacing w:after="0" w:line="240" w:lineRule="auto"/>
              <w:ind w:left="20" w:righ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пользоваться приближенной оценкой при практических расчетах;</w:t>
            </w:r>
          </w:p>
          <w:p w:rsidR="00133973" w:rsidRPr="008638BC" w:rsidRDefault="00133973" w:rsidP="00133973">
            <w:pPr>
              <w:widowControl w:val="0"/>
              <w:tabs>
                <w:tab w:val="right" w:pos="1611"/>
                <w:tab w:val="right" w:pos="34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выполнять</w:t>
            </w: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преобразования</w:t>
            </w:r>
          </w:p>
          <w:p w:rsidR="00133973" w:rsidRPr="008638BC" w:rsidRDefault="00133973" w:rsidP="00133973">
            <w:pPr>
              <w:widowControl w:val="0"/>
              <w:tabs>
                <w:tab w:val="center" w:pos="1792"/>
                <w:tab w:val="right" w:pos="3445"/>
              </w:tabs>
              <w:spacing w:after="0" w:line="240" w:lineRule="auto"/>
              <w:ind w:lef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выражений,</w:t>
            </w: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применяя</w:t>
            </w: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формулы,</w:t>
            </w:r>
          </w:p>
          <w:p w:rsidR="00133973" w:rsidRPr="008638BC" w:rsidRDefault="00133973" w:rsidP="00133973">
            <w:pPr>
              <w:widowControl w:val="0"/>
              <w:tabs>
                <w:tab w:val="right" w:pos="3445"/>
              </w:tabs>
              <w:spacing w:after="0" w:line="240" w:lineRule="auto"/>
              <w:ind w:left="20" w:righ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связанные</w:t>
            </w:r>
            <w:proofErr w:type="gramEnd"/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 свойствами степеней, логарифмов,</w:t>
            </w: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тригонометрических</w:t>
            </w:r>
          </w:p>
          <w:p w:rsidR="00133973" w:rsidRPr="008638BC" w:rsidRDefault="00133973" w:rsidP="00133973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функций;</w:t>
            </w:r>
          </w:p>
          <w:p w:rsidR="00133973" w:rsidRPr="008638BC" w:rsidRDefault="00133973" w:rsidP="00133973">
            <w:pPr>
              <w:widowControl w:val="0"/>
              <w:spacing w:after="0" w:line="240" w:lineRule="auto"/>
              <w:ind w:left="20" w:righ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133973" w:rsidRPr="008638BC" w:rsidRDefault="00133973" w:rsidP="00133973">
            <w:pPr>
              <w:widowControl w:val="0"/>
              <w:tabs>
                <w:tab w:val="center" w:pos="1792"/>
                <w:tab w:val="right" w:pos="3445"/>
              </w:tabs>
              <w:spacing w:after="0" w:line="240" w:lineRule="auto"/>
              <w:ind w:righ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практических расчетов по формулам,</w:t>
            </w: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включая</w:t>
            </w: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формулы,</w:t>
            </w:r>
          </w:p>
          <w:p w:rsidR="00133973" w:rsidRPr="008638BC" w:rsidRDefault="00133973" w:rsidP="00133973">
            <w:pPr>
              <w:widowControl w:val="0"/>
              <w:tabs>
                <w:tab w:val="center" w:pos="1792"/>
                <w:tab w:val="right" w:pos="3445"/>
              </w:tabs>
              <w:spacing w:after="0" w:line="240" w:lineRule="auto"/>
              <w:ind w:lef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содержащие</w:t>
            </w: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степени,</w:t>
            </w: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радикалы,</w:t>
            </w:r>
          </w:p>
          <w:p w:rsidR="00133973" w:rsidRPr="008638BC" w:rsidRDefault="00133973" w:rsidP="00133973">
            <w:pPr>
              <w:widowControl w:val="0"/>
              <w:tabs>
                <w:tab w:val="left" w:pos="1616"/>
                <w:tab w:val="right" w:pos="3445"/>
              </w:tabs>
              <w:spacing w:after="0" w:line="240" w:lineRule="auto"/>
              <w:ind w:left="20" w:righ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логарифмы и тригонометрические функции,</w:t>
            </w: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используя</w:t>
            </w: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</w:p>
          <w:p w:rsidR="00133973" w:rsidRPr="008638BC" w:rsidRDefault="00133973" w:rsidP="00133973">
            <w:pPr>
              <w:widowControl w:val="0"/>
              <w:tabs>
                <w:tab w:val="right" w:pos="1611"/>
                <w:tab w:val="right" w:pos="3445"/>
              </w:tabs>
              <w:spacing w:after="0" w:line="240" w:lineRule="auto"/>
              <w:ind w:left="20" w:righ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необходимости справочные материалы и</w:t>
            </w: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простейшие</w:t>
            </w: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вычислительные</w:t>
            </w:r>
          </w:p>
          <w:p w:rsidR="00133973" w:rsidRPr="008638BC" w:rsidRDefault="00133973" w:rsidP="00133973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устройства.</w:t>
            </w:r>
          </w:p>
          <w:p w:rsidR="00133973" w:rsidRPr="008638BC" w:rsidRDefault="00133973" w:rsidP="00133973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Функции и графики</w:t>
            </w:r>
          </w:p>
          <w:p w:rsidR="00133973" w:rsidRPr="008638BC" w:rsidRDefault="00133973" w:rsidP="00133973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вычислять значение функции по заданному значению аргумента при различных способах задания функции;</w:t>
            </w:r>
          </w:p>
          <w:p w:rsidR="00133973" w:rsidRPr="008638BC" w:rsidRDefault="00133973" w:rsidP="00133973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определять основные свойства числовых функций, иллюстрировать их на графиках;</w:t>
            </w:r>
          </w:p>
          <w:p w:rsidR="00133973" w:rsidRPr="008638BC" w:rsidRDefault="00133973" w:rsidP="00133973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строить графики изученных функций, иллюстрировать по графику свойства элементарных функций;</w:t>
            </w:r>
          </w:p>
          <w:p w:rsidR="00133973" w:rsidRPr="008638BC" w:rsidRDefault="00133973" w:rsidP="00133973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использовать понятие функции для описания и анализа </w:t>
            </w: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зависимостей величин;</w:t>
            </w:r>
          </w:p>
          <w:p w:rsidR="00133973" w:rsidRPr="008638BC" w:rsidRDefault="00133973" w:rsidP="00133973">
            <w:pPr>
              <w:widowControl w:val="0"/>
              <w:spacing w:after="0" w:line="240" w:lineRule="auto"/>
              <w:ind w:left="20" w:righ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133973" w:rsidRPr="008638BC" w:rsidRDefault="00133973" w:rsidP="00133973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описания с помощью функций различных зависимостей, представляя их графически, интерпретации графиков.</w:t>
            </w:r>
          </w:p>
          <w:p w:rsidR="00133973" w:rsidRPr="008638BC" w:rsidRDefault="00133973" w:rsidP="00133973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Начала математического анализа</w:t>
            </w:r>
          </w:p>
          <w:p w:rsidR="00133973" w:rsidRPr="008638BC" w:rsidRDefault="00133973" w:rsidP="00133973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находить производные элементарных функций;</w:t>
            </w:r>
          </w:p>
          <w:p w:rsidR="00133973" w:rsidRPr="008638BC" w:rsidRDefault="00133973" w:rsidP="00133973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производную для изучения свойств функций и построения графиков;</w:t>
            </w:r>
          </w:p>
          <w:p w:rsidR="00133973" w:rsidRPr="008638BC" w:rsidRDefault="00133973" w:rsidP="00133973">
            <w:pPr>
              <w:widowControl w:val="0"/>
              <w:tabs>
                <w:tab w:val="right" w:pos="3445"/>
              </w:tabs>
              <w:spacing w:after="0" w:line="240" w:lineRule="auto"/>
              <w:ind w:righ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применять производную для проведения</w:t>
            </w: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приближенных</w:t>
            </w:r>
          </w:p>
          <w:p w:rsidR="00133973" w:rsidRPr="008638BC" w:rsidRDefault="00133973" w:rsidP="00133973">
            <w:pPr>
              <w:widowControl w:val="0"/>
              <w:tabs>
                <w:tab w:val="left" w:pos="1616"/>
                <w:tab w:val="right" w:pos="3445"/>
              </w:tabs>
              <w:spacing w:after="0" w:line="240" w:lineRule="auto"/>
              <w:ind w:lef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вычислений,</w:t>
            </w: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решать</w:t>
            </w: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задачи</w:t>
            </w:r>
          </w:p>
          <w:p w:rsidR="00133973" w:rsidRPr="008638BC" w:rsidRDefault="00133973" w:rsidP="00133973">
            <w:pPr>
              <w:widowControl w:val="0"/>
              <w:spacing w:after="0" w:line="240" w:lineRule="auto"/>
              <w:ind w:left="20" w:righ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прикладного характера на нахождение наибольшего и наименьшего значения;</w:t>
            </w:r>
          </w:p>
          <w:p w:rsidR="00133973" w:rsidRPr="008638BC" w:rsidRDefault="00133973" w:rsidP="00133973">
            <w:pPr>
              <w:pStyle w:val="a3"/>
              <w:shd w:val="clear" w:color="auto" w:fill="auto"/>
              <w:spacing w:line="240" w:lineRule="auto"/>
              <w:ind w:right="2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638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вычислять в простейших случаях площади и объемы с использованием определенного интеграла; использовать приобретенные знания и умения в практической деятельности и</w:t>
            </w:r>
          </w:p>
          <w:p w:rsidR="00133973" w:rsidRPr="008638BC" w:rsidRDefault="00133973" w:rsidP="00133973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повседневной жизни:</w:t>
            </w:r>
          </w:p>
          <w:p w:rsidR="00133973" w:rsidRPr="008638BC" w:rsidRDefault="00133973" w:rsidP="00133973">
            <w:pPr>
              <w:widowControl w:val="0"/>
              <w:spacing w:after="0" w:line="240" w:lineRule="auto"/>
              <w:ind w:righ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решения прикладных задач, в том числе социально - экономических и физических, на наибольшее и наименьшее значения, на нахождение скорости и ускорения.</w:t>
            </w:r>
            <w:proofErr w:type="gramEnd"/>
          </w:p>
          <w:p w:rsidR="00133973" w:rsidRPr="008638BC" w:rsidRDefault="00133973" w:rsidP="00133973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Уравнения и неравенства</w:t>
            </w:r>
          </w:p>
          <w:p w:rsidR="00133973" w:rsidRPr="008638BC" w:rsidRDefault="00133973" w:rsidP="00133973">
            <w:pPr>
              <w:widowControl w:val="0"/>
              <w:spacing w:after="0" w:line="240" w:lineRule="auto"/>
              <w:ind w:righ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решать рациональные, </w:t>
            </w: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показательные, логарифмические, тригонометрические уравнения, сводящиеся к </w:t>
            </w:r>
            <w:proofErr w:type="gramStart"/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линейным</w:t>
            </w:r>
            <w:proofErr w:type="gramEnd"/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квадратным, а также аналогичные неравенства и системы;</w:t>
            </w:r>
          </w:p>
          <w:p w:rsidR="00133973" w:rsidRPr="008638BC" w:rsidRDefault="00133973" w:rsidP="00133973">
            <w:pPr>
              <w:widowControl w:val="0"/>
              <w:spacing w:after="0" w:line="240" w:lineRule="auto"/>
              <w:ind w:righ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 графический метод решения уравнений и неравенств;</w:t>
            </w:r>
          </w:p>
          <w:p w:rsidR="00133973" w:rsidRPr="008638BC" w:rsidRDefault="00133973" w:rsidP="00133973">
            <w:pPr>
              <w:widowControl w:val="0"/>
              <w:tabs>
                <w:tab w:val="right" w:pos="3433"/>
              </w:tabs>
              <w:spacing w:after="0" w:line="240" w:lineRule="auto"/>
              <w:ind w:righ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изображать на координатной плоскости решения</w:t>
            </w: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уравнений, неравенств и систем с двумя неизвестными;</w:t>
            </w:r>
          </w:p>
          <w:p w:rsidR="00133973" w:rsidRPr="008638BC" w:rsidRDefault="00133973" w:rsidP="001339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составлять и решать уравнения и неравенства, связывающие неизвестные величины в текстовых (в том числе прикладных) задачах; использовать приобретенные знания и умения в практической деятельности и повседневной жизни:</w:t>
            </w:r>
          </w:p>
          <w:p w:rsidR="00133973" w:rsidRPr="008638BC" w:rsidRDefault="00133973" w:rsidP="001339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построения и исследования простейших математических моделей. Комбинаторика, статистика и теория вероятностей</w:t>
            </w:r>
          </w:p>
          <w:p w:rsidR="00133973" w:rsidRPr="008638BC" w:rsidRDefault="00133973" w:rsidP="001339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решать простейшие комбинаторные задачи методом перебора, а также использованием известных формул;</w:t>
            </w:r>
          </w:p>
          <w:p w:rsidR="00133973" w:rsidRPr="008638BC" w:rsidRDefault="00133973" w:rsidP="001339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вычислять в простейших случаях вероятности событий на основе подсчета числа исходов;</w:t>
            </w:r>
          </w:p>
          <w:p w:rsidR="00133973" w:rsidRPr="008638BC" w:rsidRDefault="00133973" w:rsidP="00133973">
            <w:pPr>
              <w:widowControl w:val="0"/>
              <w:spacing w:after="0" w:line="240" w:lineRule="auto"/>
              <w:ind w:left="20" w:righ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использовать приобретенные знания и умения в практической деятельности и </w:t>
            </w: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повседневной жизни:</w:t>
            </w:r>
          </w:p>
          <w:p w:rsidR="00133973" w:rsidRPr="008638BC" w:rsidRDefault="00133973" w:rsidP="001339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анализа реальных числовых данных представленных в виде диаграмм графиков;</w:t>
            </w:r>
          </w:p>
          <w:p w:rsidR="00133973" w:rsidRPr="008638BC" w:rsidRDefault="00133973" w:rsidP="001339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анализа информации статистического характера.</w:t>
            </w:r>
          </w:p>
          <w:p w:rsidR="00133973" w:rsidRPr="008638BC" w:rsidRDefault="00133973" w:rsidP="00133973">
            <w:pPr>
              <w:widowControl w:val="0"/>
              <w:spacing w:after="0" w:line="240" w:lineRule="auto"/>
              <w:ind w:lef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Геометрия</w:t>
            </w:r>
          </w:p>
          <w:p w:rsidR="00133973" w:rsidRPr="008638BC" w:rsidRDefault="00133973" w:rsidP="001339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распознавать на чертежах и моделях пространственные формы; соотносить трехмерные объекты с их описаниями изображениями;</w:t>
            </w:r>
          </w:p>
          <w:p w:rsidR="00133973" w:rsidRPr="008638BC" w:rsidRDefault="00133973" w:rsidP="001339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описывать взаимное расположение прямых и плоскостей в пространстве;</w:t>
            </w:r>
          </w:p>
          <w:p w:rsidR="00133973" w:rsidRPr="008638BC" w:rsidRDefault="00133973" w:rsidP="001339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анализировать в простейших случаях взаимное расположение объектов в пространстве;</w:t>
            </w:r>
          </w:p>
          <w:p w:rsidR="00133973" w:rsidRPr="008638BC" w:rsidRDefault="00133973" w:rsidP="001339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изображать основные многогранники и круглые тела; выполнять чертежи по условиям задач;</w:t>
            </w:r>
          </w:p>
          <w:p w:rsidR="00133973" w:rsidRPr="008638BC" w:rsidRDefault="00133973" w:rsidP="001339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строить простейшие сечения куба призмы, пирамиды;</w:t>
            </w:r>
          </w:p>
          <w:p w:rsidR="00133973" w:rsidRPr="008638BC" w:rsidRDefault="00133973" w:rsidP="00133973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38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решать планиметрические и простейшие стереометрические задачи на нахождение геометрических величин (длин, углов площадей, объемов);</w:t>
            </w:r>
          </w:p>
          <w:p w:rsidR="00133973" w:rsidRPr="008638BC" w:rsidRDefault="00133973" w:rsidP="00133973">
            <w:pPr>
              <w:widowControl w:val="0"/>
              <w:tabs>
                <w:tab w:val="left" w:pos="63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использовать при решении </w:t>
            </w:r>
            <w:proofErr w:type="gramStart"/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стереометрических</w:t>
            </w:r>
            <w:proofErr w:type="gramEnd"/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зада планиметрические факты и методы;</w:t>
            </w:r>
          </w:p>
          <w:p w:rsidR="00133973" w:rsidRPr="008638BC" w:rsidRDefault="00133973" w:rsidP="00133973">
            <w:pPr>
              <w:widowControl w:val="0"/>
              <w:tabs>
                <w:tab w:val="left" w:pos="2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проводить доказательные рассуждения ходе решения задач;</w:t>
            </w:r>
          </w:p>
          <w:p w:rsidR="00133973" w:rsidRPr="008638BC" w:rsidRDefault="00133973" w:rsidP="001339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использовать приобретенные </w:t>
            </w: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знания и умения в практической деятельности и повседневной жизни:</w:t>
            </w:r>
          </w:p>
          <w:p w:rsidR="00133973" w:rsidRPr="008638BC" w:rsidRDefault="00133973" w:rsidP="00133973">
            <w:pPr>
              <w:widowControl w:val="0"/>
              <w:tabs>
                <w:tab w:val="left" w:pos="3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исследования (моделирования несложных практических ситуаций н основе изученных формул и свойств фигур;</w:t>
            </w:r>
          </w:p>
          <w:p w:rsidR="00133973" w:rsidRPr="008638BC" w:rsidRDefault="00133973" w:rsidP="00133973">
            <w:pPr>
              <w:widowControl w:val="0"/>
              <w:tabs>
                <w:tab w:val="left" w:pos="40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      </w:r>
          </w:p>
          <w:p w:rsidR="00133973" w:rsidRPr="008638BC" w:rsidRDefault="00133973" w:rsidP="001339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133973" w:rsidRPr="008638BC" w:rsidRDefault="00133973" w:rsidP="00133973">
            <w:pPr>
              <w:widowControl w:val="0"/>
              <w:tabs>
                <w:tab w:val="left" w:pos="17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математической науки для решения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      </w:r>
          </w:p>
          <w:p w:rsidR="00133973" w:rsidRPr="008638BC" w:rsidRDefault="00133973" w:rsidP="00133973">
            <w:pPr>
              <w:widowControl w:val="0"/>
              <w:tabs>
                <w:tab w:val="left" w:pos="28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      </w:r>
          </w:p>
          <w:p w:rsidR="00133973" w:rsidRPr="008638BC" w:rsidRDefault="00133973" w:rsidP="00133973">
            <w:pPr>
              <w:widowControl w:val="0"/>
              <w:tabs>
                <w:tab w:val="left" w:pos="27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универсальный характер законов логики математических рассуждений, их применимость во всех областях человеческой деятельности;</w:t>
            </w:r>
          </w:p>
          <w:p w:rsidR="00133973" w:rsidRPr="008638BC" w:rsidRDefault="00133973" w:rsidP="00133973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38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вероятностный характер </w:t>
            </w:r>
            <w:r w:rsidRPr="008638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различных процессов окружающего мира.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3973" w:rsidRPr="00E17A84" w:rsidRDefault="00133973" w:rsidP="001339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3973" w:rsidRPr="00E17A84" w:rsidRDefault="00133973" w:rsidP="00133973">
            <w:pPr>
              <w:pStyle w:val="a3"/>
              <w:shd w:val="clear" w:color="auto" w:fill="auto"/>
              <w:spacing w:line="240" w:lineRule="auto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3973" w:rsidRPr="00E17A84" w:rsidRDefault="00133973" w:rsidP="00133973">
            <w:pPr>
              <w:pStyle w:val="a3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ОУД.. 03</w:t>
            </w:r>
            <w:r w:rsidRPr="00E17A84">
              <w:rPr>
                <w:color w:val="000000"/>
                <w:sz w:val="24"/>
                <w:szCs w:val="24"/>
              </w:rPr>
              <w:t xml:space="preserve"> Математика</w:t>
            </w:r>
            <w:r>
              <w:rPr>
                <w:color w:val="000000"/>
                <w:sz w:val="24"/>
                <w:szCs w:val="24"/>
              </w:rPr>
              <w:t>: алгебра и начала математического анализа; геометрия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3973" w:rsidRPr="00E17A84" w:rsidRDefault="00133973" w:rsidP="00133973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17A84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E17A84">
              <w:rPr>
                <w:color w:val="000000"/>
                <w:sz w:val="24"/>
                <w:szCs w:val="24"/>
              </w:rPr>
              <w:t xml:space="preserve"> 1 - 13</w:t>
            </w:r>
          </w:p>
        </w:tc>
      </w:tr>
      <w:tr w:rsidR="00133973" w:rsidRPr="00E17A84" w:rsidTr="00930CA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3973" w:rsidRPr="00E17A84" w:rsidRDefault="00133973" w:rsidP="001339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133973" w:rsidRPr="008638BC" w:rsidRDefault="00133973" w:rsidP="00133973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уметь:</w:t>
            </w:r>
          </w:p>
          <w:p w:rsidR="00133973" w:rsidRPr="008638BC" w:rsidRDefault="00133973" w:rsidP="00133973">
            <w:pPr>
              <w:pStyle w:val="a3"/>
              <w:shd w:val="clear" w:color="auto" w:fill="auto"/>
              <w:tabs>
                <w:tab w:val="left" w:pos="34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проводить поиск исторической информации в источниках разного типа;</w:t>
            </w:r>
          </w:p>
          <w:p w:rsidR="00133973" w:rsidRPr="008638BC" w:rsidRDefault="00133973" w:rsidP="00133973">
            <w:pPr>
              <w:pStyle w:val="a3"/>
              <w:shd w:val="clear" w:color="auto" w:fill="auto"/>
              <w:tabs>
                <w:tab w:val="left" w:pos="1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133973" w:rsidRPr="008638BC" w:rsidRDefault="00133973" w:rsidP="00133973">
            <w:pPr>
              <w:pStyle w:val="a3"/>
              <w:shd w:val="clear" w:color="auto" w:fill="auto"/>
              <w:tabs>
                <w:tab w:val="left" w:pos="52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  <w:p w:rsidR="00133973" w:rsidRPr="008638BC" w:rsidRDefault="00133973" w:rsidP="00133973">
            <w:pPr>
              <w:pStyle w:val="a3"/>
              <w:shd w:val="clear" w:color="auto" w:fill="auto"/>
              <w:tabs>
                <w:tab w:val="left" w:pos="48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различать в исторической информации факты и мнения, исторические описания и исторические объяснения;</w:t>
            </w:r>
          </w:p>
          <w:p w:rsidR="00133973" w:rsidRPr="008638BC" w:rsidRDefault="00133973" w:rsidP="00133973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133973" w:rsidRPr="008638BC" w:rsidRDefault="00133973" w:rsidP="00133973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638BC">
              <w:rPr>
                <w:color w:val="000000"/>
                <w:sz w:val="24"/>
                <w:szCs w:val="24"/>
              </w:rPr>
              <w:t>участвовать в дискуссиях по историческим проблемам, формулировать собственную позицию</w:t>
            </w:r>
            <w:r w:rsidRPr="008638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 обсуждаемым вопросам, используя для аргументации исторические сведения;</w:t>
            </w:r>
          </w:p>
          <w:p w:rsidR="00133973" w:rsidRPr="008638BC" w:rsidRDefault="00133973" w:rsidP="00133973">
            <w:pPr>
              <w:widowControl w:val="0"/>
              <w:tabs>
                <w:tab w:val="left" w:pos="23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представлять результаты изучения исторического </w:t>
            </w: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материала в формах конспекта, реферата, рецензии.</w:t>
            </w:r>
          </w:p>
          <w:p w:rsidR="00133973" w:rsidRPr="008638BC" w:rsidRDefault="00133973" w:rsidP="001339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знать:</w:t>
            </w:r>
          </w:p>
          <w:p w:rsidR="00133973" w:rsidRPr="008638BC" w:rsidRDefault="00133973" w:rsidP="00133973">
            <w:pPr>
              <w:widowControl w:val="0"/>
              <w:tabs>
                <w:tab w:val="left" w:pos="1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факты, процессы и явления, характеризующие целостность отечественной истории;</w:t>
            </w:r>
          </w:p>
          <w:p w:rsidR="00133973" w:rsidRPr="008638BC" w:rsidRDefault="00133973" w:rsidP="00133973">
            <w:pPr>
              <w:widowControl w:val="0"/>
              <w:tabs>
                <w:tab w:val="left" w:pos="50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периодизацию отечественной истории;</w:t>
            </w:r>
          </w:p>
          <w:p w:rsidR="00133973" w:rsidRPr="008638BC" w:rsidRDefault="00133973" w:rsidP="00133973">
            <w:pPr>
              <w:widowControl w:val="0"/>
              <w:tabs>
                <w:tab w:val="left" w:pos="24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современные версии и трактовки важнейших проблем отечественной истории;</w:t>
            </w:r>
          </w:p>
          <w:p w:rsidR="00133973" w:rsidRPr="008638BC" w:rsidRDefault="00133973" w:rsidP="00133973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38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историческую обусловленность современных общественных процессов; </w:t>
            </w:r>
            <w:proofErr w:type="gramStart"/>
            <w:r w:rsidRPr="008638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 w:rsidRPr="008638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собенности исторического пути России, её роль в мировом сообществе.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3973" w:rsidRPr="00E17A84" w:rsidRDefault="00133973" w:rsidP="001339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3973" w:rsidRPr="00E17A84" w:rsidRDefault="00133973" w:rsidP="00133973">
            <w:pPr>
              <w:pStyle w:val="a3"/>
              <w:shd w:val="clear" w:color="auto" w:fill="auto"/>
              <w:spacing w:line="240" w:lineRule="auto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3973" w:rsidRPr="00E17A84" w:rsidRDefault="00133973" w:rsidP="00133973">
            <w:pPr>
              <w:pStyle w:val="a3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ОУД</w:t>
            </w:r>
            <w:r w:rsidRPr="00E17A84">
              <w:rPr>
                <w:color w:val="000000"/>
                <w:sz w:val="24"/>
                <w:szCs w:val="24"/>
              </w:rPr>
              <w:t>. 04 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3973" w:rsidRPr="00E17A84" w:rsidRDefault="00133973" w:rsidP="00133973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17A84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E17A84">
              <w:rPr>
                <w:color w:val="000000"/>
                <w:sz w:val="24"/>
                <w:szCs w:val="24"/>
              </w:rPr>
              <w:t xml:space="preserve"> 1 - 13</w:t>
            </w:r>
          </w:p>
        </w:tc>
      </w:tr>
      <w:tr w:rsidR="003E6FCB" w:rsidRPr="00E17A84" w:rsidTr="00930CA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FCB" w:rsidRPr="00E17A84" w:rsidRDefault="003E6FCB" w:rsidP="003E6F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E6FCB" w:rsidRPr="008638BC" w:rsidRDefault="003E6FCB" w:rsidP="003E6FCB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знать:</w:t>
            </w:r>
          </w:p>
          <w:p w:rsidR="003E6FCB" w:rsidRPr="008638BC" w:rsidRDefault="003E6FCB" w:rsidP="003E6FCB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роль и значение предмета в структуре</w:t>
            </w:r>
          </w:p>
          <w:p w:rsidR="003E6FCB" w:rsidRPr="008638BC" w:rsidRDefault="003E6FCB" w:rsidP="003E6FCB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своей профессиональной подготовки;</w:t>
            </w:r>
          </w:p>
          <w:p w:rsidR="003E6FCB" w:rsidRPr="008638BC" w:rsidRDefault="003E6FCB" w:rsidP="003E6FCB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основные средства и методы развития</w:t>
            </w:r>
          </w:p>
          <w:p w:rsidR="003E6FCB" w:rsidRPr="008638BC" w:rsidRDefault="003E6FCB" w:rsidP="003E6FCB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физических качеств;</w:t>
            </w:r>
          </w:p>
          <w:p w:rsidR="003E6FCB" w:rsidRPr="008638BC" w:rsidRDefault="003E6FCB" w:rsidP="003E6FCB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основные черты здорового образа</w:t>
            </w:r>
          </w:p>
          <w:p w:rsidR="003E6FCB" w:rsidRPr="008638BC" w:rsidRDefault="003E6FCB" w:rsidP="003E6FCB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жизни;</w:t>
            </w:r>
          </w:p>
          <w:p w:rsidR="003E6FCB" w:rsidRPr="008638BC" w:rsidRDefault="003E6FCB" w:rsidP="003E6FCB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основы методики восстановления организма после занятий физическими упражнениями;</w:t>
            </w:r>
          </w:p>
          <w:p w:rsidR="003E6FCB" w:rsidRPr="008638BC" w:rsidRDefault="003E6FCB" w:rsidP="003E6FCB">
            <w:pPr>
              <w:pStyle w:val="a3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 xml:space="preserve">методы и приемы </w:t>
            </w:r>
            <w:proofErr w:type="spellStart"/>
            <w:r w:rsidRPr="008638BC">
              <w:rPr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8638BC">
              <w:rPr>
                <w:color w:val="000000"/>
                <w:sz w:val="24"/>
                <w:szCs w:val="24"/>
              </w:rPr>
              <w:t xml:space="preserve"> психоэмоциональных состояний; действие массажа на </w:t>
            </w:r>
            <w:r w:rsidRPr="008638BC">
              <w:rPr>
                <w:color w:val="000000"/>
                <w:sz w:val="24"/>
                <w:szCs w:val="24"/>
              </w:rPr>
              <w:lastRenderedPageBreak/>
              <w:t>различные системы организм;</w:t>
            </w:r>
          </w:p>
          <w:p w:rsidR="003E6FCB" w:rsidRPr="008638BC" w:rsidRDefault="003E6FCB" w:rsidP="003E6FCB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роль и значение сбалансированного питания;</w:t>
            </w:r>
          </w:p>
          <w:p w:rsidR="003E6FCB" w:rsidRPr="008638BC" w:rsidRDefault="003E6FCB" w:rsidP="003E6FCB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 xml:space="preserve">уметь: </w:t>
            </w:r>
          </w:p>
          <w:p w:rsidR="003E6FCB" w:rsidRPr="008638BC" w:rsidRDefault="003E6FCB" w:rsidP="003E6FCB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составлять простейшие комплексы физических упражнений для коррекции телосложения и восстановления организма после занятий физическими упражнениями;</w:t>
            </w:r>
          </w:p>
          <w:p w:rsidR="003E6FCB" w:rsidRPr="008638BC" w:rsidRDefault="003E6FCB" w:rsidP="003E6FCB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пользоваться простейшими методиками для самоконтроля за состоянием здоровья, уровнем физической подготовленности;</w:t>
            </w:r>
          </w:p>
          <w:p w:rsidR="003E6FCB" w:rsidRPr="008638BC" w:rsidRDefault="003E6FCB" w:rsidP="003E6FCB">
            <w:pPr>
              <w:pStyle w:val="a3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правильно дышать, согласовывая дыхательные движения с рабочими; с помощью специальных приемов регулировать свое эмоциональное состояние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FCB" w:rsidRPr="00E17A84" w:rsidRDefault="003E6FCB" w:rsidP="003E6F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FCB" w:rsidRPr="00E17A84" w:rsidRDefault="003E6FCB" w:rsidP="003E6FCB">
            <w:pPr>
              <w:pStyle w:val="a3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E17A84"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FCB" w:rsidRPr="00E17A84" w:rsidRDefault="003E6FCB" w:rsidP="003E6FCB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ОУД. 05</w:t>
            </w:r>
            <w:r w:rsidRPr="00E17A84"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FCB" w:rsidRPr="00E17A84" w:rsidRDefault="003E6FCB" w:rsidP="003E6FCB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17A84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E17A84">
              <w:rPr>
                <w:color w:val="000000"/>
                <w:sz w:val="24"/>
                <w:szCs w:val="24"/>
              </w:rPr>
              <w:t xml:space="preserve"> 1 - 13</w:t>
            </w:r>
          </w:p>
        </w:tc>
      </w:tr>
      <w:tr w:rsidR="003E6FCB" w:rsidRPr="00E17A84" w:rsidTr="00930CA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FCB" w:rsidRPr="00E17A84" w:rsidRDefault="003E6FCB" w:rsidP="003E6F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E6FCB" w:rsidRPr="008638BC" w:rsidRDefault="003E6FCB" w:rsidP="003E6FCB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уметь:</w:t>
            </w:r>
          </w:p>
          <w:p w:rsidR="003E6FCB" w:rsidRPr="008638BC" w:rsidRDefault="003E6FCB" w:rsidP="003E6FCB">
            <w:pPr>
              <w:widowControl w:val="0"/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Организовывать и проводить</w:t>
            </w:r>
          </w:p>
          <w:p w:rsidR="003E6FCB" w:rsidRPr="008638BC" w:rsidRDefault="003E6FCB" w:rsidP="003E6FCB">
            <w:pPr>
              <w:framePr w:h="150" w:wrap="around" w:hAnchor="margin" w:x="5740" w:y="719"/>
              <w:widowControl w:val="0"/>
              <w:spacing w:after="0" w:line="240" w:lineRule="auto"/>
              <w:ind w:lef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жизнедеятельности</w:t>
            </w:r>
          </w:p>
          <w:p w:rsidR="003E6FCB" w:rsidRPr="008638BC" w:rsidRDefault="003E6FCB" w:rsidP="003E6FCB">
            <w:pPr>
              <w:widowControl w:val="0"/>
              <w:tabs>
                <w:tab w:val="right" w:pos="3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</w:t>
            </w: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защите</w:t>
            </w:r>
          </w:p>
          <w:p w:rsidR="003E6FCB" w:rsidRPr="008638BC" w:rsidRDefault="003E6FCB" w:rsidP="003E6FCB">
            <w:pPr>
              <w:widowControl w:val="0"/>
              <w:tabs>
                <w:tab w:val="right" w:pos="3426"/>
              </w:tabs>
              <w:spacing w:after="0" w:line="240" w:lineRule="auto"/>
              <w:ind w:righ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работающих и населения от негативных</w:t>
            </w: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воздействий</w:t>
            </w:r>
            <w:proofErr w:type="gramEnd"/>
          </w:p>
          <w:p w:rsidR="003E6FCB" w:rsidRPr="008638BC" w:rsidRDefault="003E6FCB" w:rsidP="003E6FC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чрезвычайных ситуаций;</w:t>
            </w:r>
          </w:p>
          <w:p w:rsidR="003E6FCB" w:rsidRPr="008638BC" w:rsidRDefault="003E6FCB" w:rsidP="003E6FCB">
            <w:pPr>
              <w:widowControl w:val="0"/>
              <w:tabs>
                <w:tab w:val="left" w:pos="293"/>
              </w:tabs>
              <w:spacing w:after="0" w:line="240" w:lineRule="auto"/>
              <w:ind w:righ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Предпринимать профилактические меры для снижения уровня опасности различного вида и их последствий в профессиональной деятельности и в быту;</w:t>
            </w:r>
          </w:p>
          <w:p w:rsidR="003E6FCB" w:rsidRPr="008638BC" w:rsidRDefault="003E6FCB" w:rsidP="003E6FCB">
            <w:pPr>
              <w:widowControl w:val="0"/>
              <w:tabs>
                <w:tab w:val="left" w:pos="293"/>
                <w:tab w:val="right" w:pos="3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Использовать</w:t>
            </w: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средства</w:t>
            </w:r>
          </w:p>
          <w:p w:rsidR="003E6FCB" w:rsidRPr="008638BC" w:rsidRDefault="003E6FCB" w:rsidP="003E6FCB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индивидуальной и коллективной </w:t>
            </w: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защиты от оружия массового поражения;</w:t>
            </w:r>
          </w:p>
          <w:p w:rsidR="003E6FCB" w:rsidRPr="008638BC" w:rsidRDefault="003E6FCB" w:rsidP="003E6FCB">
            <w:pPr>
              <w:widowControl w:val="0"/>
              <w:tabs>
                <w:tab w:val="left" w:pos="293"/>
              </w:tabs>
              <w:spacing w:after="0" w:line="240" w:lineRule="auto"/>
              <w:ind w:righ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Применять первичные средства пожаротушения;</w:t>
            </w:r>
          </w:p>
          <w:p w:rsidR="003E6FCB" w:rsidRPr="008638BC" w:rsidRDefault="003E6FCB" w:rsidP="003E6FCB">
            <w:pPr>
              <w:widowControl w:val="0"/>
              <w:tabs>
                <w:tab w:val="center" w:pos="2179"/>
                <w:tab w:val="right" w:pos="3426"/>
              </w:tabs>
              <w:spacing w:after="0" w:line="240" w:lineRule="auto"/>
              <w:ind w:righ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Ориентироваться в перечне </w:t>
            </w:r>
            <w:proofErr w:type="spellStart"/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военно</w:t>
            </w: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softHyphen/>
              <w:t>учетных</w:t>
            </w:r>
            <w:proofErr w:type="spellEnd"/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специальностей</w:t>
            </w: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и</w:t>
            </w:r>
          </w:p>
          <w:p w:rsidR="003E6FCB" w:rsidRPr="008638BC" w:rsidRDefault="003E6FCB" w:rsidP="003E6FCB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самостоятельно определять среди них родственные полученной специальности;</w:t>
            </w:r>
            <w:proofErr w:type="gramEnd"/>
          </w:p>
          <w:p w:rsidR="003E6FCB" w:rsidRPr="008638BC" w:rsidRDefault="003E6FCB" w:rsidP="003E6FCB">
            <w:pPr>
              <w:widowControl w:val="0"/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Применять профессиональные</w:t>
            </w:r>
          </w:p>
          <w:p w:rsidR="003E6FCB" w:rsidRPr="008638BC" w:rsidRDefault="003E6FCB" w:rsidP="003E6FCB">
            <w:pPr>
              <w:widowControl w:val="0"/>
              <w:tabs>
                <w:tab w:val="center" w:pos="2179"/>
                <w:tab w:val="right" w:pos="3426"/>
              </w:tabs>
              <w:spacing w:after="0" w:line="240" w:lineRule="auto"/>
              <w:ind w:righ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знания в ходе исполнения обязанностей военной службы на </w:t>
            </w:r>
            <w:proofErr w:type="spellStart"/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воинскихдолжностях</w:t>
            </w:r>
            <w:proofErr w:type="spellEnd"/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Start"/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3E6FCB" w:rsidRPr="008638BC" w:rsidRDefault="003E6FCB" w:rsidP="003E6FCB">
            <w:pPr>
              <w:widowControl w:val="0"/>
              <w:spacing w:after="0" w:line="240" w:lineRule="auto"/>
              <w:ind w:righ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полученной специальностью;</w:t>
            </w:r>
          </w:p>
          <w:p w:rsidR="003E6FCB" w:rsidRPr="008638BC" w:rsidRDefault="003E6FCB" w:rsidP="003E6FCB">
            <w:pPr>
              <w:widowControl w:val="0"/>
              <w:tabs>
                <w:tab w:val="left" w:pos="293"/>
                <w:tab w:val="right" w:pos="3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Владеть</w:t>
            </w: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способами</w:t>
            </w:r>
          </w:p>
          <w:p w:rsidR="003E6FCB" w:rsidRPr="008638BC" w:rsidRDefault="003E6FCB" w:rsidP="003E6FCB">
            <w:pPr>
              <w:widowControl w:val="0"/>
              <w:spacing w:after="0" w:line="240" w:lineRule="auto"/>
              <w:ind w:left="-25" w:right="20" w:firstLine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бесконфликтного общения и </w:t>
            </w:r>
            <w:proofErr w:type="spellStart"/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</w:t>
            </w:r>
          </w:p>
          <w:p w:rsidR="003E6FCB" w:rsidRPr="008638BC" w:rsidRDefault="003E6FCB" w:rsidP="003E6FCB">
            <w:pPr>
              <w:widowControl w:val="0"/>
              <w:tabs>
                <w:tab w:val="left" w:pos="293"/>
              </w:tabs>
              <w:spacing w:after="0" w:line="240" w:lineRule="auto"/>
              <w:ind w:righ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Оказывать первую помощь пострадавшим.</w:t>
            </w:r>
          </w:p>
          <w:p w:rsidR="003E6FCB" w:rsidRPr="008638BC" w:rsidRDefault="003E6FCB" w:rsidP="003E6FCB">
            <w:pPr>
              <w:widowControl w:val="0"/>
              <w:tabs>
                <w:tab w:val="left" w:pos="293"/>
              </w:tabs>
              <w:spacing w:after="0" w:line="240" w:lineRule="auto"/>
              <w:ind w:left="-25" w:firstLine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результате освоения дисциплины</w:t>
            </w:r>
          </w:p>
          <w:p w:rsidR="003E6FCB" w:rsidRPr="008638BC" w:rsidRDefault="003E6FCB" w:rsidP="003E6FCB">
            <w:pPr>
              <w:widowControl w:val="0"/>
              <w:spacing w:after="0" w:line="240" w:lineRule="auto"/>
              <w:ind w:left="-25" w:firstLine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обучающийся должен знать:</w:t>
            </w:r>
          </w:p>
          <w:p w:rsidR="003E6FCB" w:rsidRPr="008638BC" w:rsidRDefault="003E6FCB" w:rsidP="003E6FCB">
            <w:pPr>
              <w:widowControl w:val="0"/>
              <w:tabs>
                <w:tab w:val="left" w:pos="293"/>
                <w:tab w:val="right" w:pos="3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Принцип</w:t>
            </w: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обеспечения</w:t>
            </w:r>
          </w:p>
          <w:p w:rsidR="003E6FCB" w:rsidRPr="008638BC" w:rsidRDefault="003E6FCB" w:rsidP="003E6FCB">
            <w:pPr>
              <w:widowControl w:val="0"/>
              <w:tabs>
                <w:tab w:val="right" w:pos="3426"/>
              </w:tabs>
              <w:spacing w:after="0" w:line="240" w:lineRule="auto"/>
              <w:ind w:left="-25" w:right="20" w:firstLine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устойчивости объектов экономики, прогнозирования развития событий и оценка последствий </w:t>
            </w:r>
            <w:proofErr w:type="gramStart"/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техногенных</w:t>
            </w: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чрезвычайных</w:t>
            </w:r>
          </w:p>
          <w:p w:rsidR="003E6FCB" w:rsidRPr="008638BC" w:rsidRDefault="003E6FCB" w:rsidP="003E6FCB">
            <w:pPr>
              <w:widowControl w:val="0"/>
              <w:spacing w:after="0" w:line="240" w:lineRule="auto"/>
              <w:ind w:left="-25" w:right="20" w:firstLine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ситуациях и стихийных явлениях</w:t>
            </w:r>
            <w:proofErr w:type="gramStart"/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том числе в условиях противодействия терроризму как серьезной угрозе национальной безопасности России;</w:t>
            </w:r>
          </w:p>
          <w:p w:rsidR="003E6FCB" w:rsidRPr="008638BC" w:rsidRDefault="003E6FCB" w:rsidP="003E6FCB">
            <w:pPr>
              <w:widowControl w:val="0"/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виды </w:t>
            </w:r>
            <w:proofErr w:type="gramStart"/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потенциальных</w:t>
            </w:r>
            <w:proofErr w:type="gramEnd"/>
          </w:p>
          <w:p w:rsidR="003E6FCB" w:rsidRPr="008638BC" w:rsidRDefault="003E6FCB" w:rsidP="003E6FCB">
            <w:pPr>
              <w:widowControl w:val="0"/>
              <w:tabs>
                <w:tab w:val="left" w:pos="1301"/>
                <w:tab w:val="right" w:pos="3426"/>
              </w:tabs>
              <w:spacing w:after="0" w:line="240" w:lineRule="auto"/>
              <w:ind w:left="-25" w:right="20" w:firstLine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опасностей и их последствия в профессиональной деятельности и быту,</w:t>
            </w: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принципы</w:t>
            </w: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снижения</w:t>
            </w:r>
          </w:p>
          <w:p w:rsidR="003E6FCB" w:rsidRPr="008638BC" w:rsidRDefault="003E6FCB" w:rsidP="003E6FCB">
            <w:pPr>
              <w:widowControl w:val="0"/>
              <w:spacing w:after="0" w:line="240" w:lineRule="auto"/>
              <w:ind w:left="-25" w:firstLine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вероятности их реализации;</w:t>
            </w:r>
          </w:p>
          <w:p w:rsidR="003E6FCB" w:rsidRPr="008638BC" w:rsidRDefault="003E6FCB" w:rsidP="003E6FCB">
            <w:pPr>
              <w:widowControl w:val="0"/>
              <w:tabs>
                <w:tab w:val="left" w:pos="293"/>
              </w:tabs>
              <w:spacing w:after="0" w:line="240" w:lineRule="auto"/>
              <w:ind w:right="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Основы военной службы и обороны государства;</w:t>
            </w:r>
          </w:p>
          <w:p w:rsidR="003E6FCB" w:rsidRPr="008638BC" w:rsidRDefault="003E6FCB" w:rsidP="003E6FCB">
            <w:pPr>
              <w:widowControl w:val="0"/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и основные мероприятия</w:t>
            </w:r>
          </w:p>
          <w:p w:rsidR="003E6FCB" w:rsidRPr="008638BC" w:rsidRDefault="003E6FCB" w:rsidP="003E6FCB">
            <w:pPr>
              <w:widowControl w:val="0"/>
              <w:tabs>
                <w:tab w:val="left" w:pos="1301"/>
              </w:tabs>
              <w:spacing w:after="0" w:line="240" w:lineRule="auto"/>
              <w:ind w:left="-25" w:right="20" w:firstLine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гражданской обороны, способы защиты</w:t>
            </w: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населения от оружия</w:t>
            </w:r>
          </w:p>
          <w:p w:rsidR="003E6FCB" w:rsidRPr="008638BC" w:rsidRDefault="003E6FCB" w:rsidP="003E6FCB">
            <w:pPr>
              <w:widowControl w:val="0"/>
              <w:spacing w:after="0" w:line="240" w:lineRule="auto"/>
              <w:ind w:left="-25" w:firstLine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массового поражения;</w:t>
            </w:r>
          </w:p>
          <w:p w:rsidR="003E6FCB" w:rsidRPr="008638BC" w:rsidRDefault="003E6FCB" w:rsidP="003E6FCB">
            <w:pPr>
              <w:widowControl w:val="0"/>
              <w:tabs>
                <w:tab w:val="left" w:pos="29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Меры пожарной безопасности и</w:t>
            </w:r>
          </w:p>
          <w:p w:rsidR="003E6FCB" w:rsidRPr="008638BC" w:rsidRDefault="003E6FCB" w:rsidP="003E6FCB">
            <w:pPr>
              <w:widowControl w:val="0"/>
              <w:tabs>
                <w:tab w:val="left" w:pos="1301"/>
                <w:tab w:val="right" w:pos="3426"/>
              </w:tabs>
              <w:spacing w:after="0" w:line="240" w:lineRule="auto"/>
              <w:ind w:left="-25" w:firstLine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правила</w:t>
            </w: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безопасного</w:t>
            </w: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>поведения</w:t>
            </w:r>
          </w:p>
          <w:p w:rsidR="003E6FCB" w:rsidRPr="008638BC" w:rsidRDefault="003E6FCB" w:rsidP="003E6FCB">
            <w:pPr>
              <w:widowControl w:val="0"/>
              <w:spacing w:after="0" w:line="240" w:lineRule="auto"/>
              <w:ind w:left="-25" w:firstLine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пожарах;</w:t>
            </w:r>
          </w:p>
          <w:p w:rsidR="003E6FCB" w:rsidRPr="008638BC" w:rsidRDefault="003E6FCB" w:rsidP="003E6FCB">
            <w:pPr>
              <w:pStyle w:val="a3"/>
              <w:shd w:val="clear" w:color="auto" w:fill="auto"/>
              <w:spacing w:line="240" w:lineRule="auto"/>
              <w:ind w:left="-25" w:firstLine="25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8638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Организацию и порядок призыва</w:t>
            </w:r>
          </w:p>
          <w:p w:rsidR="003E6FCB" w:rsidRPr="008638BC" w:rsidRDefault="003E6FCB" w:rsidP="003E6FCB">
            <w:pPr>
              <w:widowControl w:val="0"/>
              <w:spacing w:after="0" w:line="240" w:lineRule="auto"/>
              <w:ind w:left="-25" w:firstLine="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граждан на военную службу и поступления на нее в добровольном порядке;</w:t>
            </w:r>
          </w:p>
          <w:p w:rsidR="003E6FCB" w:rsidRPr="008638BC" w:rsidRDefault="003E6FCB" w:rsidP="003E6FCB">
            <w:pPr>
              <w:widowControl w:val="0"/>
              <w:tabs>
                <w:tab w:val="left" w:pos="-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E6FCB" w:rsidRPr="008638BC" w:rsidRDefault="003E6FCB" w:rsidP="003E6FCB">
            <w:pPr>
              <w:widowControl w:val="0"/>
              <w:tabs>
                <w:tab w:val="left" w:pos="-1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3E6FCB" w:rsidRPr="008638BC" w:rsidRDefault="003E6FCB" w:rsidP="003E6FCB">
            <w:pPr>
              <w:pStyle w:val="a3"/>
              <w:shd w:val="clear" w:color="auto" w:fill="auto"/>
              <w:spacing w:line="240" w:lineRule="auto"/>
              <w:ind w:left="-25" w:firstLine="25"/>
              <w:jc w:val="left"/>
              <w:rPr>
                <w:sz w:val="24"/>
                <w:szCs w:val="24"/>
              </w:rPr>
            </w:pPr>
            <w:r w:rsidRPr="008638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FCB" w:rsidRPr="00E17A84" w:rsidRDefault="003E6FCB" w:rsidP="003E6F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FCB" w:rsidRPr="00E17A84" w:rsidRDefault="003E6FCB" w:rsidP="003E6FCB">
            <w:pPr>
              <w:pStyle w:val="a3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 w:rsidRPr="00E17A84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FCB" w:rsidRPr="00E17A84" w:rsidRDefault="003E6FCB" w:rsidP="003E6FCB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ОУД</w:t>
            </w:r>
            <w:r w:rsidRPr="00E17A84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06</w:t>
            </w:r>
            <w:r w:rsidRPr="00E17A84">
              <w:rPr>
                <w:color w:val="000000"/>
                <w:sz w:val="24"/>
                <w:szCs w:val="24"/>
              </w:rPr>
              <w:t>. Основы безопасности жизнедеятельности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FCB" w:rsidRPr="00E17A84" w:rsidRDefault="003E6FCB" w:rsidP="003E6FCB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E17A84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E17A84">
              <w:rPr>
                <w:color w:val="000000"/>
                <w:sz w:val="24"/>
                <w:szCs w:val="24"/>
              </w:rPr>
              <w:t xml:space="preserve"> 1 - 13</w:t>
            </w:r>
          </w:p>
        </w:tc>
      </w:tr>
      <w:tr w:rsidR="003E6FCB" w:rsidRPr="00E17A84" w:rsidTr="00930CA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FCB" w:rsidRPr="00E17A84" w:rsidRDefault="003E6FCB" w:rsidP="003E6F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E6FCB" w:rsidRPr="008638BC" w:rsidRDefault="003E6FCB" w:rsidP="003E6FCB">
            <w:pPr>
              <w:pStyle w:val="a3"/>
              <w:shd w:val="clear" w:color="auto" w:fill="auto"/>
              <w:spacing w:before="60" w:after="60" w:line="240" w:lineRule="auto"/>
              <w:ind w:firstLine="0"/>
              <w:jc w:val="left"/>
              <w:rPr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уметь:</w:t>
            </w:r>
          </w:p>
          <w:p w:rsidR="003E6FCB" w:rsidRPr="008638BC" w:rsidRDefault="003E6FCB" w:rsidP="003E6FCB">
            <w:pPr>
              <w:pStyle w:val="a3"/>
              <w:numPr>
                <w:ilvl w:val="0"/>
                <w:numId w:val="7"/>
              </w:numPr>
              <w:shd w:val="clear" w:color="auto" w:fill="auto"/>
              <w:tabs>
                <w:tab w:val="left" w:pos="2"/>
              </w:tabs>
              <w:spacing w:before="60" w:line="240" w:lineRule="auto"/>
              <w:ind w:hanging="560"/>
              <w:jc w:val="left"/>
              <w:rPr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 xml:space="preserve">оперировать различными видами </w:t>
            </w:r>
            <w:r w:rsidRPr="008638BC">
              <w:rPr>
                <w:color w:val="000000"/>
                <w:sz w:val="24"/>
                <w:szCs w:val="24"/>
              </w:rPr>
              <w:lastRenderedPageBreak/>
              <w:t>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3E6FCB" w:rsidRPr="008638BC" w:rsidRDefault="003E6FCB" w:rsidP="003E6FCB">
            <w:pPr>
              <w:pStyle w:val="a3"/>
              <w:numPr>
                <w:ilvl w:val="0"/>
                <w:numId w:val="7"/>
              </w:numPr>
              <w:shd w:val="clear" w:color="auto" w:fill="auto"/>
              <w:tabs>
                <w:tab w:val="left" w:pos="-3"/>
              </w:tabs>
              <w:spacing w:line="240" w:lineRule="auto"/>
              <w:ind w:hanging="560"/>
              <w:jc w:val="left"/>
              <w:rPr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распознавать и описывать информационные процессы в социальных, биологических и технических системах;</w:t>
            </w:r>
          </w:p>
          <w:p w:rsidR="003E6FCB" w:rsidRPr="008638BC" w:rsidRDefault="003E6FCB" w:rsidP="003E6FCB">
            <w:pPr>
              <w:pStyle w:val="a3"/>
              <w:numPr>
                <w:ilvl w:val="0"/>
                <w:numId w:val="7"/>
              </w:numPr>
              <w:shd w:val="clear" w:color="auto" w:fill="auto"/>
              <w:tabs>
                <w:tab w:val="left" w:pos="2"/>
              </w:tabs>
              <w:spacing w:line="240" w:lineRule="auto"/>
              <w:ind w:hanging="560"/>
              <w:jc w:val="left"/>
              <w:rPr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3E6FCB" w:rsidRPr="008638BC" w:rsidRDefault="003E6FCB" w:rsidP="003E6FCB">
            <w:pPr>
              <w:pStyle w:val="a3"/>
              <w:numPr>
                <w:ilvl w:val="0"/>
                <w:numId w:val="7"/>
              </w:numPr>
              <w:shd w:val="clear" w:color="auto" w:fill="auto"/>
              <w:tabs>
                <w:tab w:val="left" w:pos="2"/>
              </w:tabs>
              <w:spacing w:line="240" w:lineRule="auto"/>
              <w:ind w:hanging="560"/>
              <w:jc w:val="left"/>
              <w:rPr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оценивать достоверность информации, сопоставляя различные источники;</w:t>
            </w:r>
          </w:p>
          <w:p w:rsidR="003E6FCB" w:rsidRPr="008638BC" w:rsidRDefault="003E6FCB" w:rsidP="003E6FCB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638BC">
              <w:rPr>
                <w:color w:val="000000"/>
                <w:sz w:val="24"/>
                <w:szCs w:val="24"/>
              </w:rPr>
              <w:t>иллюстрировать учебные работы</w:t>
            </w:r>
            <w:r w:rsidRPr="008638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 использованием средств информационных технологий;</w:t>
            </w:r>
          </w:p>
          <w:p w:rsidR="003E6FCB" w:rsidRPr="008638BC" w:rsidRDefault="003E6FCB" w:rsidP="003E6FCB">
            <w:pPr>
              <w:widowControl w:val="0"/>
              <w:tabs>
                <w:tab w:val="left" w:pos="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создавать информационные объекты сложной структуры, в том числе гипертекстовые документы;</w:t>
            </w:r>
          </w:p>
          <w:p w:rsidR="003E6FCB" w:rsidRPr="008638BC" w:rsidRDefault="003E6FCB" w:rsidP="003E6FCB">
            <w:pPr>
              <w:widowControl w:val="0"/>
              <w:tabs>
                <w:tab w:val="left" w:pos="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3E6FCB" w:rsidRPr="008638BC" w:rsidRDefault="003E6FCB" w:rsidP="003E6FCB">
            <w:pPr>
              <w:widowControl w:val="0"/>
              <w:tabs>
                <w:tab w:val="left" w:pos="-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3E6FCB" w:rsidRPr="008638BC" w:rsidRDefault="003E6FCB" w:rsidP="003E6FCB">
            <w:pPr>
              <w:widowControl w:val="0"/>
              <w:tabs>
                <w:tab w:val="left" w:pos="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соблюдать правила техники безопасности и гигиенические рекомендации при использовании средств ИКТ;</w:t>
            </w:r>
          </w:p>
          <w:p w:rsidR="003E6FCB" w:rsidRPr="008638BC" w:rsidRDefault="003E6FCB" w:rsidP="003E6FCB">
            <w:pPr>
              <w:widowControl w:val="0"/>
              <w:spacing w:after="0" w:line="240" w:lineRule="auto"/>
              <w:ind w:hanging="5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результате освоения дисциплины</w:t>
            </w:r>
          </w:p>
          <w:p w:rsidR="003E6FCB" w:rsidRPr="008638BC" w:rsidRDefault="003E6FCB" w:rsidP="003E6FCB">
            <w:pPr>
              <w:widowControl w:val="0"/>
              <w:spacing w:after="0" w:line="240" w:lineRule="auto"/>
              <w:ind w:hanging="5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обучающийся должен знать:</w:t>
            </w:r>
          </w:p>
          <w:p w:rsidR="003E6FCB" w:rsidRPr="008638BC" w:rsidRDefault="003E6FCB" w:rsidP="003E6FCB">
            <w:pPr>
              <w:widowControl w:val="0"/>
              <w:tabs>
                <w:tab w:val="left" w:pos="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      </w:r>
          </w:p>
          <w:p w:rsidR="003E6FCB" w:rsidRPr="008638BC" w:rsidRDefault="003E6FCB" w:rsidP="003E6FCB">
            <w:pPr>
              <w:widowControl w:val="0"/>
              <w:tabs>
                <w:tab w:val="left" w:pos="-3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назначение и виды информационных моделей, описывающих реальные объекты и процессы;</w:t>
            </w:r>
          </w:p>
          <w:p w:rsidR="003E6FCB" w:rsidRPr="008638BC" w:rsidRDefault="003E6FCB" w:rsidP="003E6FCB">
            <w:pPr>
              <w:pStyle w:val="a3"/>
              <w:numPr>
                <w:ilvl w:val="0"/>
                <w:numId w:val="7"/>
              </w:numPr>
              <w:shd w:val="clear" w:color="auto" w:fill="auto"/>
              <w:tabs>
                <w:tab w:val="left" w:pos="2"/>
              </w:tabs>
              <w:spacing w:line="240" w:lineRule="auto"/>
              <w:ind w:hanging="560"/>
              <w:jc w:val="left"/>
              <w:rPr>
                <w:sz w:val="24"/>
                <w:szCs w:val="24"/>
              </w:rPr>
            </w:pPr>
            <w:r w:rsidRPr="008638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назначение и функции операционных систем;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FCB" w:rsidRPr="00E17A84" w:rsidRDefault="003E6FCB" w:rsidP="003E6F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FCB" w:rsidRPr="00E17A84" w:rsidRDefault="003E6FCB" w:rsidP="003E6FCB">
            <w:pPr>
              <w:pStyle w:val="a3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FCB" w:rsidRPr="00E17A84" w:rsidRDefault="003E6FCB" w:rsidP="003E6FCB">
            <w:pPr>
              <w:pStyle w:val="a3"/>
              <w:shd w:val="clear" w:color="auto" w:fill="auto"/>
              <w:spacing w:after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ОУД.</w:t>
            </w:r>
            <w:r w:rsidRPr="00E17A84">
              <w:rPr>
                <w:color w:val="000000"/>
                <w:sz w:val="24"/>
                <w:szCs w:val="24"/>
              </w:rPr>
              <w:t xml:space="preserve"> 07</w:t>
            </w:r>
          </w:p>
          <w:p w:rsidR="003E6FCB" w:rsidRPr="00E17A84" w:rsidRDefault="003E6FCB" w:rsidP="003E6FCB">
            <w:pPr>
              <w:pStyle w:val="a3"/>
              <w:shd w:val="clear" w:color="auto" w:fill="auto"/>
              <w:spacing w:before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E17A84"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FCB" w:rsidRPr="00E17A84" w:rsidRDefault="003E6FCB" w:rsidP="003E6FCB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17A84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E17A84">
              <w:rPr>
                <w:color w:val="000000"/>
                <w:sz w:val="24"/>
                <w:szCs w:val="24"/>
              </w:rPr>
              <w:t xml:space="preserve"> 1 - 13</w:t>
            </w:r>
          </w:p>
        </w:tc>
      </w:tr>
      <w:tr w:rsidR="003E6FCB" w:rsidRPr="00E17A84" w:rsidTr="00930CA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FCB" w:rsidRPr="00E17A84" w:rsidRDefault="003E6FCB" w:rsidP="003E6FC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3E6FCB" w:rsidRPr="008638BC" w:rsidRDefault="003E6FCB" w:rsidP="003E6FCB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В результате освоения дисциплины обучающийся должен уметь:</w:t>
            </w:r>
          </w:p>
          <w:p w:rsidR="003E6FCB" w:rsidRPr="008638BC" w:rsidRDefault="003E6FCB" w:rsidP="003E6FCB">
            <w:pPr>
              <w:pStyle w:val="a3"/>
              <w:numPr>
                <w:ilvl w:val="0"/>
                <w:numId w:val="11"/>
              </w:numPr>
              <w:shd w:val="clear" w:color="auto" w:fill="auto"/>
              <w:tabs>
                <w:tab w:val="left" w:pos="-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проводить наблюдения;</w:t>
            </w:r>
          </w:p>
          <w:p w:rsidR="003E6FCB" w:rsidRPr="008638BC" w:rsidRDefault="003E6FCB" w:rsidP="003E6FCB">
            <w:pPr>
              <w:pStyle w:val="a3"/>
              <w:numPr>
                <w:ilvl w:val="0"/>
                <w:numId w:val="11"/>
              </w:numPr>
              <w:shd w:val="clear" w:color="auto" w:fill="auto"/>
              <w:tabs>
                <w:tab w:val="left" w:pos="-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описывать и объяснять физические явления;</w:t>
            </w:r>
          </w:p>
          <w:p w:rsidR="003E6FCB" w:rsidRPr="008638BC" w:rsidRDefault="003E6FCB" w:rsidP="003E6FCB">
            <w:pPr>
              <w:pStyle w:val="a3"/>
              <w:numPr>
                <w:ilvl w:val="0"/>
                <w:numId w:val="11"/>
              </w:numPr>
              <w:shd w:val="clear" w:color="auto" w:fill="auto"/>
              <w:tabs>
                <w:tab w:val="left" w:pos="-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использовать физические приборы и измерительные инструменты для измерения физических величин;</w:t>
            </w:r>
          </w:p>
          <w:p w:rsidR="003E6FCB" w:rsidRPr="008638BC" w:rsidRDefault="003E6FCB" w:rsidP="003E6FCB">
            <w:pPr>
              <w:pStyle w:val="a3"/>
              <w:numPr>
                <w:ilvl w:val="0"/>
                <w:numId w:val="11"/>
              </w:numPr>
              <w:shd w:val="clear" w:color="auto" w:fill="auto"/>
              <w:tabs>
                <w:tab w:val="left" w:pos="-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представлять результаты измерений с помощью таблиц, графиков;</w:t>
            </w:r>
          </w:p>
          <w:p w:rsidR="003E6FCB" w:rsidRPr="008638BC" w:rsidRDefault="003E6FCB" w:rsidP="003E6FCB">
            <w:pPr>
              <w:pStyle w:val="a3"/>
              <w:numPr>
                <w:ilvl w:val="0"/>
                <w:numId w:val="11"/>
              </w:numPr>
              <w:shd w:val="clear" w:color="auto" w:fill="auto"/>
              <w:tabs>
                <w:tab w:val="left" w:pos="-1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выражать результаты измерений и расчетов в единицах Международной системы</w:t>
            </w:r>
          </w:p>
          <w:p w:rsidR="003E6FCB" w:rsidRPr="008638BC" w:rsidRDefault="003E6FCB" w:rsidP="003E6FCB">
            <w:pPr>
              <w:pStyle w:val="a3"/>
              <w:numPr>
                <w:ilvl w:val="0"/>
                <w:numId w:val="11"/>
              </w:numPr>
              <w:shd w:val="clear" w:color="auto" w:fill="auto"/>
              <w:tabs>
                <w:tab w:val="left" w:pos="-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приводить примеры практического использования физических знаний</w:t>
            </w:r>
          </w:p>
          <w:p w:rsidR="003E6FCB" w:rsidRPr="008638BC" w:rsidRDefault="003E6FCB" w:rsidP="003E6FCB">
            <w:pPr>
              <w:pStyle w:val="a3"/>
              <w:numPr>
                <w:ilvl w:val="0"/>
                <w:numId w:val="11"/>
              </w:numPr>
              <w:shd w:val="clear" w:color="auto" w:fill="auto"/>
              <w:tabs>
                <w:tab w:val="left" w:pos="-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 xml:space="preserve">осуществлять самостоятельный </w:t>
            </w:r>
            <w:r w:rsidRPr="008638BC">
              <w:rPr>
                <w:color w:val="000000"/>
                <w:sz w:val="24"/>
                <w:szCs w:val="24"/>
              </w:rPr>
              <w:lastRenderedPageBreak/>
              <w:t>поиск информации.</w:t>
            </w:r>
          </w:p>
          <w:p w:rsidR="003E6FCB" w:rsidRPr="008638BC" w:rsidRDefault="003E6FCB" w:rsidP="003E6FCB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В результате освоения дисциплины обучающийся должен знать:</w:t>
            </w:r>
          </w:p>
          <w:p w:rsidR="003E6FCB" w:rsidRPr="008638BC" w:rsidRDefault="003E6FCB" w:rsidP="003E6FCB">
            <w:pPr>
              <w:pStyle w:val="a3"/>
              <w:numPr>
                <w:ilvl w:val="0"/>
                <w:numId w:val="11"/>
              </w:numPr>
              <w:shd w:val="clear" w:color="auto" w:fill="auto"/>
              <w:tabs>
                <w:tab w:val="left" w:pos="4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смысл понятий;</w:t>
            </w:r>
          </w:p>
          <w:p w:rsidR="003E6FCB" w:rsidRPr="008638BC" w:rsidRDefault="003E6FCB" w:rsidP="003E6FCB">
            <w:pPr>
              <w:pStyle w:val="a3"/>
              <w:numPr>
                <w:ilvl w:val="0"/>
                <w:numId w:val="11"/>
              </w:numPr>
              <w:shd w:val="clear" w:color="auto" w:fill="auto"/>
              <w:tabs>
                <w:tab w:val="left" w:pos="-5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смысл физических величин;</w:t>
            </w:r>
          </w:p>
          <w:p w:rsidR="003E6FCB" w:rsidRPr="008638BC" w:rsidRDefault="003E6FCB" w:rsidP="003E6FCB">
            <w:pPr>
              <w:pStyle w:val="a3"/>
              <w:numPr>
                <w:ilvl w:val="0"/>
                <w:numId w:val="11"/>
              </w:numPr>
              <w:shd w:val="clear" w:color="auto" w:fill="auto"/>
              <w:tabs>
                <w:tab w:val="left" w:pos="-5"/>
              </w:tabs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смысл физических законов.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FCB" w:rsidRPr="00E17A84" w:rsidRDefault="003E6FCB" w:rsidP="003E6FC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FCB" w:rsidRPr="00E17A84" w:rsidRDefault="003E6FCB" w:rsidP="003E6FCB">
            <w:pPr>
              <w:pStyle w:val="a3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FCB" w:rsidRPr="00E17A84" w:rsidRDefault="003E6FCB" w:rsidP="003E6FCB">
            <w:pPr>
              <w:pStyle w:val="a3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ОУД.08</w:t>
            </w:r>
            <w:r w:rsidRPr="00E17A84">
              <w:rPr>
                <w:color w:val="000000"/>
                <w:sz w:val="24"/>
                <w:szCs w:val="24"/>
              </w:rPr>
              <w:t xml:space="preserve"> Физика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E6FCB" w:rsidRPr="00E17A84" w:rsidRDefault="003E6FCB" w:rsidP="003E6FCB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17A84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E17A84">
              <w:rPr>
                <w:color w:val="000000"/>
                <w:sz w:val="24"/>
                <w:szCs w:val="24"/>
              </w:rPr>
              <w:t xml:space="preserve"> 1 - 13</w:t>
            </w:r>
          </w:p>
        </w:tc>
      </w:tr>
      <w:tr w:rsidR="008C41B7" w:rsidRPr="00E17A84" w:rsidTr="00930CA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C41B7" w:rsidRPr="008638BC" w:rsidRDefault="008C41B7" w:rsidP="008C41B7">
            <w:pPr>
              <w:pStyle w:val="a3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8638BC">
              <w:rPr>
                <w:color w:val="000000"/>
                <w:sz w:val="24"/>
                <w:szCs w:val="24"/>
              </w:rPr>
              <w:t>В</w:t>
            </w:r>
            <w:proofErr w:type="spellEnd"/>
            <w:proofErr w:type="gramEnd"/>
            <w:r w:rsidRPr="008638BC">
              <w:rPr>
                <w:color w:val="000000"/>
                <w:sz w:val="24"/>
                <w:szCs w:val="24"/>
              </w:rPr>
              <w:t xml:space="preserve"> результате освоения дисциплины</w:t>
            </w:r>
          </w:p>
          <w:p w:rsidR="008C41B7" w:rsidRPr="008638BC" w:rsidRDefault="008C41B7" w:rsidP="008C41B7">
            <w:pPr>
              <w:pStyle w:val="a3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8638BC">
              <w:rPr>
                <w:color w:val="000000"/>
                <w:sz w:val="24"/>
                <w:szCs w:val="24"/>
              </w:rPr>
              <w:t>обчающийся</w:t>
            </w:r>
            <w:proofErr w:type="spellEnd"/>
            <w:r w:rsidRPr="008638BC">
              <w:rPr>
                <w:color w:val="000000"/>
                <w:sz w:val="24"/>
                <w:szCs w:val="24"/>
              </w:rPr>
              <w:t xml:space="preserve"> должен уметь:</w:t>
            </w:r>
          </w:p>
          <w:p w:rsidR="008C41B7" w:rsidRPr="008638BC" w:rsidRDefault="008C41B7" w:rsidP="008C41B7">
            <w:pPr>
              <w:pStyle w:val="a3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 xml:space="preserve">  доказывать с помощью </w:t>
            </w:r>
            <w:proofErr w:type="gramStart"/>
            <w:r w:rsidRPr="008638BC">
              <w:rPr>
                <w:color w:val="000000"/>
                <w:sz w:val="24"/>
                <w:szCs w:val="24"/>
              </w:rPr>
              <w:t>химических</w:t>
            </w:r>
            <w:proofErr w:type="gramEnd"/>
          </w:p>
          <w:p w:rsidR="008C41B7" w:rsidRPr="008638BC" w:rsidRDefault="008C41B7" w:rsidP="008C41B7">
            <w:pPr>
              <w:pStyle w:val="a3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реакций  химические  свойства</w:t>
            </w:r>
          </w:p>
          <w:p w:rsidR="008C41B7" w:rsidRPr="008638BC" w:rsidRDefault="008C41B7" w:rsidP="008C41B7">
            <w:pPr>
              <w:pStyle w:val="a3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 xml:space="preserve">веществ  </w:t>
            </w:r>
            <w:proofErr w:type="gramStart"/>
            <w:r w:rsidRPr="008638BC">
              <w:rPr>
                <w:color w:val="000000"/>
                <w:sz w:val="24"/>
                <w:szCs w:val="24"/>
              </w:rPr>
              <w:t>неорганической</w:t>
            </w:r>
            <w:proofErr w:type="gramEnd"/>
            <w:r w:rsidRPr="008638BC">
              <w:rPr>
                <w:color w:val="000000"/>
                <w:sz w:val="24"/>
                <w:szCs w:val="24"/>
              </w:rPr>
              <w:t xml:space="preserve">  и</w:t>
            </w:r>
          </w:p>
          <w:p w:rsidR="008C41B7" w:rsidRPr="008638BC" w:rsidRDefault="008C41B7" w:rsidP="008C41B7">
            <w:pPr>
              <w:pStyle w:val="a3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органической природы;</w:t>
            </w:r>
          </w:p>
          <w:p w:rsidR="008C41B7" w:rsidRPr="008638BC" w:rsidRDefault="008C41B7" w:rsidP="008C41B7">
            <w:pPr>
              <w:pStyle w:val="a3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  составлять формулы соединений и</w:t>
            </w:r>
          </w:p>
          <w:p w:rsidR="008C41B7" w:rsidRPr="008638BC" w:rsidRDefault="008C41B7" w:rsidP="008C41B7">
            <w:pPr>
              <w:pStyle w:val="a3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давать им названия;</w:t>
            </w:r>
          </w:p>
          <w:p w:rsidR="008C41B7" w:rsidRPr="008638BC" w:rsidRDefault="008C41B7" w:rsidP="008C41B7">
            <w:pPr>
              <w:pStyle w:val="a3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  идентифицировать неорганические</w:t>
            </w:r>
          </w:p>
          <w:p w:rsidR="008C41B7" w:rsidRPr="008638BC" w:rsidRDefault="008C41B7" w:rsidP="008C41B7">
            <w:pPr>
              <w:pStyle w:val="a3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 xml:space="preserve">и органические вещества </w:t>
            </w:r>
            <w:proofErr w:type="gramStart"/>
            <w:r w:rsidRPr="008638BC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8638B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638BC">
              <w:rPr>
                <w:color w:val="000000"/>
                <w:sz w:val="24"/>
                <w:szCs w:val="24"/>
              </w:rPr>
              <w:t>их</w:t>
            </w:r>
            <w:proofErr w:type="gramEnd"/>
          </w:p>
          <w:p w:rsidR="008C41B7" w:rsidRPr="008638BC" w:rsidRDefault="008C41B7" w:rsidP="008C41B7">
            <w:pPr>
              <w:pStyle w:val="a3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8638BC">
              <w:rPr>
                <w:color w:val="000000"/>
                <w:sz w:val="24"/>
                <w:szCs w:val="24"/>
              </w:rPr>
              <w:t>фифизико</w:t>
            </w:r>
            <w:proofErr w:type="spellEnd"/>
            <w:r w:rsidRPr="008638BC">
              <w:rPr>
                <w:color w:val="000000"/>
                <w:sz w:val="24"/>
                <w:szCs w:val="24"/>
              </w:rPr>
              <w:t>-химическим свойствам;</w:t>
            </w:r>
          </w:p>
          <w:p w:rsidR="008C41B7" w:rsidRPr="008638BC" w:rsidRDefault="008C41B7" w:rsidP="008C41B7">
            <w:pPr>
              <w:pStyle w:val="a3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  классифицировать неорганические</w:t>
            </w:r>
          </w:p>
          <w:p w:rsidR="008C41B7" w:rsidRPr="008638BC" w:rsidRDefault="008C41B7" w:rsidP="008C41B7">
            <w:pPr>
              <w:pStyle w:val="a3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 xml:space="preserve">и  органические  вещества  </w:t>
            </w:r>
            <w:proofErr w:type="gramStart"/>
            <w:r w:rsidRPr="008638BC">
              <w:rPr>
                <w:color w:val="000000"/>
                <w:sz w:val="24"/>
                <w:szCs w:val="24"/>
              </w:rPr>
              <w:t>по</w:t>
            </w:r>
            <w:proofErr w:type="gramEnd"/>
          </w:p>
          <w:p w:rsidR="008C41B7" w:rsidRPr="008638BC" w:rsidRDefault="008C41B7" w:rsidP="008C41B7">
            <w:pPr>
              <w:pStyle w:val="a3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кислотно-основным свойствам.</w:t>
            </w:r>
          </w:p>
          <w:p w:rsidR="008C41B7" w:rsidRPr="008638BC" w:rsidRDefault="008C41B7" w:rsidP="008C41B7">
            <w:pPr>
              <w:pStyle w:val="a3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В результате освоения дисциплины</w:t>
            </w:r>
          </w:p>
          <w:p w:rsidR="008C41B7" w:rsidRPr="008638BC" w:rsidRDefault="008C41B7" w:rsidP="008C41B7">
            <w:pPr>
              <w:pStyle w:val="a3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обучающийся должен знать:</w:t>
            </w:r>
          </w:p>
          <w:p w:rsidR="008C41B7" w:rsidRPr="008638BC" w:rsidRDefault="008C41B7" w:rsidP="008C41B7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8638BC">
              <w:rPr>
                <w:sz w:val="24"/>
                <w:szCs w:val="24"/>
              </w:rPr>
              <w:t>периодический  закон  и</w:t>
            </w:r>
          </w:p>
          <w:p w:rsidR="008C41B7" w:rsidRPr="008638BC" w:rsidRDefault="008C41B7" w:rsidP="008C41B7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8638BC">
              <w:rPr>
                <w:sz w:val="24"/>
                <w:szCs w:val="24"/>
              </w:rPr>
              <w:t>характеристику  элементов</w:t>
            </w:r>
          </w:p>
          <w:p w:rsidR="008C41B7" w:rsidRPr="008638BC" w:rsidRDefault="008C41B7" w:rsidP="008C41B7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8638BC">
              <w:rPr>
                <w:sz w:val="24"/>
                <w:szCs w:val="24"/>
              </w:rPr>
              <w:t>периодической  системы  Д.И.</w:t>
            </w:r>
          </w:p>
          <w:p w:rsidR="008C41B7" w:rsidRPr="008638BC" w:rsidRDefault="008C41B7" w:rsidP="008C41B7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8638BC">
              <w:rPr>
                <w:sz w:val="24"/>
                <w:szCs w:val="24"/>
              </w:rPr>
              <w:t>Менделеева;</w:t>
            </w:r>
          </w:p>
          <w:p w:rsidR="008C41B7" w:rsidRPr="008638BC" w:rsidRDefault="008C41B7" w:rsidP="008C41B7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8638BC">
              <w:rPr>
                <w:sz w:val="24"/>
                <w:szCs w:val="24"/>
              </w:rPr>
              <w:t>  основы  теории  протекания</w:t>
            </w:r>
          </w:p>
          <w:p w:rsidR="008C41B7" w:rsidRPr="008638BC" w:rsidRDefault="008C41B7" w:rsidP="008C41B7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8638BC">
              <w:rPr>
                <w:sz w:val="24"/>
                <w:szCs w:val="24"/>
              </w:rPr>
              <w:t>химических процессов;</w:t>
            </w:r>
          </w:p>
          <w:p w:rsidR="008C41B7" w:rsidRPr="008638BC" w:rsidRDefault="008C41B7" w:rsidP="008C41B7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8638BC">
              <w:rPr>
                <w:sz w:val="24"/>
                <w:szCs w:val="24"/>
              </w:rPr>
              <w:t xml:space="preserve">  строение  и  </w:t>
            </w:r>
            <w:proofErr w:type="gramStart"/>
            <w:r w:rsidRPr="008638BC">
              <w:rPr>
                <w:sz w:val="24"/>
                <w:szCs w:val="24"/>
              </w:rPr>
              <w:t>реакционные</w:t>
            </w:r>
            <w:proofErr w:type="gramEnd"/>
          </w:p>
          <w:p w:rsidR="008C41B7" w:rsidRPr="008638BC" w:rsidRDefault="008C41B7" w:rsidP="008C41B7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8638BC">
              <w:rPr>
                <w:sz w:val="24"/>
                <w:szCs w:val="24"/>
              </w:rPr>
              <w:t xml:space="preserve">способности  </w:t>
            </w:r>
            <w:proofErr w:type="gramStart"/>
            <w:r w:rsidRPr="008638BC">
              <w:rPr>
                <w:sz w:val="24"/>
                <w:szCs w:val="24"/>
              </w:rPr>
              <w:t>неорганических</w:t>
            </w:r>
            <w:proofErr w:type="gramEnd"/>
            <w:r w:rsidRPr="008638BC">
              <w:rPr>
                <w:sz w:val="24"/>
                <w:szCs w:val="24"/>
              </w:rPr>
              <w:t xml:space="preserve">  и</w:t>
            </w:r>
          </w:p>
          <w:p w:rsidR="008C41B7" w:rsidRPr="008638BC" w:rsidRDefault="008C41B7" w:rsidP="008C41B7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8638BC">
              <w:rPr>
                <w:sz w:val="24"/>
                <w:szCs w:val="24"/>
              </w:rPr>
              <w:lastRenderedPageBreak/>
              <w:t>органических соединений;</w:t>
            </w:r>
          </w:p>
          <w:p w:rsidR="008C41B7" w:rsidRPr="008638BC" w:rsidRDefault="008C41B7" w:rsidP="008C41B7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8638BC">
              <w:rPr>
                <w:sz w:val="24"/>
                <w:szCs w:val="24"/>
              </w:rPr>
              <w:t>  способы  получения</w:t>
            </w:r>
          </w:p>
          <w:p w:rsidR="008C41B7" w:rsidRPr="008638BC" w:rsidRDefault="008C41B7" w:rsidP="008C41B7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8638BC">
              <w:rPr>
                <w:sz w:val="24"/>
                <w:szCs w:val="24"/>
              </w:rPr>
              <w:t>неорганических  и  органических</w:t>
            </w:r>
          </w:p>
          <w:p w:rsidR="008C41B7" w:rsidRPr="008638BC" w:rsidRDefault="008C41B7" w:rsidP="008C41B7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8638BC">
              <w:rPr>
                <w:sz w:val="24"/>
                <w:szCs w:val="24"/>
              </w:rPr>
              <w:t>соединений;</w:t>
            </w:r>
          </w:p>
          <w:p w:rsidR="008C41B7" w:rsidRPr="008638BC" w:rsidRDefault="008C41B7" w:rsidP="008C41B7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8638BC">
              <w:rPr>
                <w:sz w:val="24"/>
                <w:szCs w:val="24"/>
              </w:rPr>
              <w:t>  теорию  растворов  и  способы</w:t>
            </w:r>
          </w:p>
          <w:p w:rsidR="008C41B7" w:rsidRPr="008638BC" w:rsidRDefault="008C41B7" w:rsidP="008C41B7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8638BC">
              <w:rPr>
                <w:sz w:val="24"/>
                <w:szCs w:val="24"/>
              </w:rPr>
              <w:t>выражения  концентрации</w:t>
            </w:r>
          </w:p>
          <w:p w:rsidR="008C41B7" w:rsidRPr="008638BC" w:rsidRDefault="008C41B7" w:rsidP="008C41B7">
            <w:pPr>
              <w:pStyle w:val="a3"/>
              <w:spacing w:line="240" w:lineRule="auto"/>
              <w:jc w:val="left"/>
              <w:rPr>
                <w:sz w:val="24"/>
                <w:szCs w:val="24"/>
              </w:rPr>
            </w:pPr>
            <w:r w:rsidRPr="008638BC">
              <w:rPr>
                <w:sz w:val="24"/>
                <w:szCs w:val="24"/>
              </w:rPr>
              <w:t>растворов;</w:t>
            </w:r>
          </w:p>
          <w:p w:rsidR="008C41B7" w:rsidRPr="008638BC" w:rsidRDefault="008C41B7" w:rsidP="008C41B7">
            <w:pPr>
              <w:pStyle w:val="a3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638BC">
              <w:rPr>
                <w:sz w:val="24"/>
                <w:szCs w:val="24"/>
              </w:rPr>
              <w:t>  теорию A.M. Бутлерова.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pStyle w:val="a3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pStyle w:val="a3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ОУД.09</w:t>
            </w:r>
            <w:r w:rsidRPr="00E17A84">
              <w:rPr>
                <w:color w:val="000000"/>
                <w:sz w:val="24"/>
                <w:szCs w:val="24"/>
              </w:rPr>
              <w:t>. Химия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17A84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E17A84">
              <w:rPr>
                <w:color w:val="000000"/>
                <w:sz w:val="24"/>
                <w:szCs w:val="24"/>
              </w:rPr>
              <w:t xml:space="preserve"> 1 - 13</w:t>
            </w:r>
          </w:p>
        </w:tc>
      </w:tr>
      <w:tr w:rsidR="008C41B7" w:rsidRPr="00E17A84" w:rsidTr="00930CA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C41B7" w:rsidRPr="008638BC" w:rsidRDefault="008C41B7" w:rsidP="008C41B7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 xml:space="preserve">Предусматривается формирование у студентов </w:t>
            </w:r>
            <w:proofErr w:type="spellStart"/>
            <w:r w:rsidRPr="008638BC">
              <w:rPr>
                <w:color w:val="000000"/>
                <w:sz w:val="24"/>
                <w:szCs w:val="24"/>
              </w:rPr>
              <w:t>общеучебных</w:t>
            </w:r>
            <w:proofErr w:type="spellEnd"/>
            <w:r w:rsidRPr="008638BC">
              <w:rPr>
                <w:color w:val="000000"/>
                <w:sz w:val="24"/>
                <w:szCs w:val="24"/>
              </w:rPr>
              <w:t xml:space="preserve"> умений и навыков, универсальных способов деятельности и ключевых компетенций. В этом направлении приоритетами являются:</w:t>
            </w:r>
          </w:p>
          <w:p w:rsidR="008C41B7" w:rsidRPr="008638BC" w:rsidRDefault="008C41B7" w:rsidP="008C41B7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</w:t>
            </w:r>
          </w:p>
          <w:p w:rsidR="008C41B7" w:rsidRPr="008638BC" w:rsidRDefault="008C41B7" w:rsidP="008C41B7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 xml:space="preserve">использование элементов причинно-следственного и </w:t>
            </w:r>
            <w:proofErr w:type="spellStart"/>
            <w:r w:rsidRPr="008638BC">
              <w:rPr>
                <w:color w:val="000000"/>
                <w:sz w:val="24"/>
                <w:szCs w:val="24"/>
              </w:rPr>
              <w:t>структурно</w:t>
            </w:r>
            <w:r w:rsidRPr="008638BC">
              <w:rPr>
                <w:color w:val="000000"/>
                <w:sz w:val="24"/>
                <w:szCs w:val="24"/>
              </w:rPr>
              <w:softHyphen/>
              <w:t>функционального</w:t>
            </w:r>
            <w:proofErr w:type="spellEnd"/>
            <w:r w:rsidRPr="008638BC">
              <w:rPr>
                <w:color w:val="000000"/>
                <w:sz w:val="24"/>
                <w:szCs w:val="24"/>
              </w:rPr>
              <w:t xml:space="preserve"> анализа;</w:t>
            </w:r>
          </w:p>
          <w:p w:rsidR="008C41B7" w:rsidRPr="008638BC" w:rsidRDefault="008C41B7" w:rsidP="008C41B7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исследование реальных связей и зависимостей;</w:t>
            </w:r>
          </w:p>
          <w:p w:rsidR="008C41B7" w:rsidRPr="008638BC" w:rsidRDefault="008C41B7" w:rsidP="008C41B7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умение развернуто обосновывать суждения, давать определения, приводить доказательства (в том числе от противного);</w:t>
            </w:r>
          </w:p>
          <w:p w:rsidR="008C41B7" w:rsidRPr="008638BC" w:rsidRDefault="008C41B7" w:rsidP="008C41B7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объяснение изученных положений на самостоятельно подобранных конкретных примерах;</w:t>
            </w:r>
          </w:p>
          <w:p w:rsidR="008C41B7" w:rsidRPr="008638BC" w:rsidRDefault="008C41B7" w:rsidP="008C41B7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lastRenderedPageBreak/>
              <w:t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др.);</w:t>
            </w:r>
          </w:p>
          <w:p w:rsidR="008C41B7" w:rsidRPr="008638BC" w:rsidRDefault="008C41B7" w:rsidP="008C41B7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отделение основной информации от второстепенной, критическое оценивание достоверности полученной информации;</w:t>
            </w:r>
          </w:p>
          <w:p w:rsidR="008C41B7" w:rsidRPr="008638BC" w:rsidRDefault="008C41B7" w:rsidP="008C41B7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передача содержания информации адекватно поставленной цели (сжато, полно, выборочно);</w:t>
            </w:r>
          </w:p>
          <w:p w:rsidR="008C41B7" w:rsidRPr="008638BC" w:rsidRDefault="008C41B7" w:rsidP="008C41B7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638BC">
              <w:rPr>
                <w:color w:val="000000"/>
                <w:sz w:val="24"/>
                <w:szCs w:val="24"/>
              </w:rPr>
      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</w:t>
            </w:r>
            <w:r w:rsidRPr="008638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коммуникативной ситуации;</w:t>
            </w:r>
          </w:p>
          <w:p w:rsidR="008C41B7" w:rsidRPr="008638BC" w:rsidRDefault="008C41B7" w:rsidP="008C41B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выбор вида чтения в соответствии с поставленной целью (ознакомительное, просмотровое, поисковое и др.);</w:t>
            </w:r>
          </w:p>
          <w:p w:rsidR="008C41B7" w:rsidRPr="008638BC" w:rsidRDefault="008C41B7" w:rsidP="008C41B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уверенная работа с текстами различных стилей, понимание их специфики; адекватное восприятие языка средств массовой информации;</w:t>
            </w:r>
          </w:p>
          <w:p w:rsidR="008C41B7" w:rsidRPr="008638BC" w:rsidRDefault="008C41B7" w:rsidP="008C41B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владение навыками редактирования текста;</w:t>
            </w:r>
          </w:p>
          <w:p w:rsidR="008C41B7" w:rsidRPr="008638BC" w:rsidRDefault="008C41B7" w:rsidP="008C41B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самостоятельное создание алгоритмов познавательной </w:t>
            </w: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для решения задач творческого и поискового характера;</w:t>
            </w:r>
          </w:p>
          <w:p w:rsidR="008C41B7" w:rsidRPr="008638BC" w:rsidRDefault="008C41B7" w:rsidP="008C41B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проектной деятельности, в организации и проведении учебно </w:t>
            </w:r>
            <w:proofErr w:type="gramStart"/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-и</w:t>
            </w:r>
            <w:proofErr w:type="gramEnd"/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</w:t>
            </w:r>
            <w:proofErr w:type="spellStart"/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вопрос:«Что</w:t>
            </w:r>
            <w:proofErr w:type="spellEnd"/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произойдет, если...»);</w:t>
            </w:r>
          </w:p>
          <w:p w:rsidR="008C41B7" w:rsidRPr="008638BC" w:rsidRDefault="008C41B7" w:rsidP="008C41B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формулирование полученных результатов;</w:t>
            </w:r>
          </w:p>
          <w:p w:rsidR="008C41B7" w:rsidRPr="008638BC" w:rsidRDefault="008C41B7" w:rsidP="008C41B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произведений, идеальных моделей социальных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импровизировать;</w:t>
            </w:r>
          </w:p>
          <w:p w:rsidR="008C41B7" w:rsidRPr="008638BC" w:rsidRDefault="008C41B7" w:rsidP="008C41B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пользование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</w:t>
            </w:r>
          </w:p>
          <w:p w:rsidR="008C41B7" w:rsidRPr="008638BC" w:rsidRDefault="008C41B7" w:rsidP="008C41B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владение основными видами </w:t>
            </w:r>
            <w:r w:rsidRPr="008638B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публичных выступлений (высказывание, монолог, дискуссия, полемика), следование этическим нормам и правилам ведения диалога (диспута).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pStyle w:val="a3"/>
              <w:shd w:val="clear" w:color="auto" w:fill="auto"/>
              <w:spacing w:line="240" w:lineRule="auto"/>
              <w:ind w:left="14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pStyle w:val="a3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ОУД. 10</w:t>
            </w:r>
            <w:r w:rsidRPr="00E17A84">
              <w:rPr>
                <w:color w:val="000000"/>
                <w:sz w:val="24"/>
                <w:szCs w:val="24"/>
              </w:rPr>
              <w:t xml:space="preserve">. Обществознание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17A84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E17A84">
              <w:rPr>
                <w:color w:val="000000"/>
                <w:sz w:val="24"/>
                <w:szCs w:val="24"/>
              </w:rPr>
              <w:t xml:space="preserve"> 1 - 13</w:t>
            </w:r>
          </w:p>
        </w:tc>
      </w:tr>
      <w:tr w:rsidR="008C41B7" w:rsidRPr="00E17A84" w:rsidTr="00930CA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C41B7" w:rsidRPr="008638BC" w:rsidRDefault="008C41B7" w:rsidP="008C41B7">
            <w:pPr>
              <w:pStyle w:val="a3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 xml:space="preserve">В результате освоения дисциплины обучающийся должен знать: основные положения биологических теорий и закономерностей: клеточной теории, эволюционного учения, учения </w:t>
            </w:r>
            <w:proofErr w:type="spellStart"/>
            <w:r w:rsidRPr="008638BC">
              <w:rPr>
                <w:color w:val="000000"/>
                <w:sz w:val="24"/>
                <w:szCs w:val="24"/>
              </w:rPr>
              <w:t>В.И.Вернадского</w:t>
            </w:r>
            <w:proofErr w:type="spellEnd"/>
            <w:r w:rsidRPr="008638BC">
              <w:rPr>
                <w:color w:val="000000"/>
                <w:sz w:val="24"/>
                <w:szCs w:val="24"/>
              </w:rPr>
              <w:t xml:space="preserve"> о биосфере, законы </w:t>
            </w:r>
            <w:proofErr w:type="spellStart"/>
            <w:r w:rsidRPr="008638BC">
              <w:rPr>
                <w:color w:val="000000"/>
                <w:sz w:val="24"/>
                <w:szCs w:val="24"/>
              </w:rPr>
              <w:t>Г.Менделя</w:t>
            </w:r>
            <w:proofErr w:type="spellEnd"/>
            <w:r w:rsidRPr="008638BC">
              <w:rPr>
                <w:color w:val="000000"/>
                <w:sz w:val="24"/>
                <w:szCs w:val="24"/>
              </w:rPr>
              <w:t>, закономерностей изменчивости и наследственности; строение и функционирование биологических объектов: клетки, генов и хромосом, структуры вида и экосистем;</w:t>
            </w:r>
          </w:p>
          <w:p w:rsidR="008C41B7" w:rsidRPr="008638BC" w:rsidRDefault="008C41B7" w:rsidP="008C41B7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 xml:space="preserve">сущность биологических процессов: размножения, оплодотворения, действия искусственного и естественного отбора, формирование приспособленности, происхождение видов, круговорот веществ и превращение энергии в клетке, организме, в экосистемах и биосфере; вклад выдающихся (в том числе отечественных) ученых в развитие биологической науки; биологическую терминологию и </w:t>
            </w:r>
            <w:r w:rsidRPr="008638BC">
              <w:rPr>
                <w:color w:val="000000"/>
                <w:sz w:val="24"/>
                <w:szCs w:val="24"/>
              </w:rPr>
              <w:lastRenderedPageBreak/>
              <w:t>символику;</w:t>
            </w:r>
          </w:p>
          <w:p w:rsidR="008C41B7" w:rsidRPr="008638BC" w:rsidRDefault="008C41B7" w:rsidP="008C41B7">
            <w:pPr>
              <w:pStyle w:val="a3"/>
              <w:shd w:val="clear" w:color="auto" w:fill="auto"/>
              <w:spacing w:line="240" w:lineRule="auto"/>
              <w:ind w:firstLine="700"/>
              <w:jc w:val="left"/>
              <w:rPr>
                <w:sz w:val="24"/>
                <w:szCs w:val="24"/>
              </w:rPr>
            </w:pPr>
            <w:r w:rsidRPr="008638BC">
              <w:rPr>
                <w:color w:val="000000"/>
                <w:sz w:val="24"/>
                <w:szCs w:val="24"/>
              </w:rPr>
              <w:t>В результате освоения дисциплины обучающийся должен уметь:</w:t>
            </w:r>
          </w:p>
          <w:p w:rsidR="008C41B7" w:rsidRPr="008638BC" w:rsidRDefault="008C41B7" w:rsidP="008C41B7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638BC">
              <w:rPr>
                <w:color w:val="000000"/>
                <w:sz w:val="24"/>
                <w:szCs w:val="24"/>
              </w:rPr>
              <w:t>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</w:t>
            </w:r>
            <w:proofErr w:type="gramEnd"/>
            <w:r w:rsidRPr="008638BC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638BC">
              <w:rPr>
                <w:color w:val="000000"/>
                <w:sz w:val="24"/>
                <w:szCs w:val="24"/>
              </w:rPr>
              <w:t>причины и факторы эволюции,</w:t>
            </w:r>
            <w:r w:rsidRPr="008638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 решать элементарные биологические задачи; составлять элементарные схемы скрещивания и схемы переноса веществ и передачи энергии в </w:t>
            </w:r>
            <w:r w:rsidRPr="008638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экосистемах (цепи питания); описывать особенности видов по морфологическому критерию;</w:t>
            </w:r>
            <w:proofErr w:type="gramEnd"/>
            <w:r w:rsidRPr="008638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 сравнивать биологические объекты: химический состав тел живой и неживой природы, зародышей человека и других животных, природные экосистемы и </w:t>
            </w:r>
            <w:proofErr w:type="spellStart"/>
            <w:r w:rsidRPr="008638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агроэкосистемы</w:t>
            </w:r>
            <w:proofErr w:type="spellEnd"/>
            <w:r w:rsidRPr="008638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 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 изучать изменения в экосистемах на биологических моделях; </w:t>
            </w:r>
            <w:proofErr w:type="gramStart"/>
            <w:r w:rsidRPr="008638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находить информацию о биологических объектах в различных источниках (учебниках, справочниках, научно - популярных изданиях, компьютерных базах, ресурсах сети Интернет) и критически ее </w:t>
            </w:r>
            <w:r w:rsidRPr="008638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оценивать;</w:t>
            </w:r>
            <w:proofErr w:type="gramEnd"/>
          </w:p>
          <w:p w:rsidR="008C41B7" w:rsidRPr="008638BC" w:rsidRDefault="008C41B7" w:rsidP="008C41B7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638B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результате освоения дисциплины обучающийся должен использовать приобретенные знания и умения в практической деятельности и повседневной жизни: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pStyle w:val="a3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pStyle w:val="a3"/>
              <w:shd w:val="clear" w:color="auto" w:fill="auto"/>
              <w:spacing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ОУД. 15</w:t>
            </w:r>
            <w:r w:rsidRPr="00E17A84">
              <w:rPr>
                <w:color w:val="000000"/>
                <w:sz w:val="24"/>
                <w:szCs w:val="24"/>
              </w:rPr>
              <w:t xml:space="preserve"> Биология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E17A84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E17A84">
              <w:rPr>
                <w:color w:val="000000"/>
                <w:sz w:val="24"/>
                <w:szCs w:val="24"/>
              </w:rPr>
              <w:t xml:space="preserve"> 1 - 13</w:t>
            </w:r>
          </w:p>
        </w:tc>
      </w:tr>
      <w:tr w:rsidR="008C41B7" w:rsidRPr="00E17A84" w:rsidTr="00930CA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C41B7" w:rsidRPr="008C41B7" w:rsidRDefault="008C41B7" w:rsidP="008C41B7">
            <w:pPr>
              <w:pStyle w:val="a3"/>
              <w:numPr>
                <w:ilvl w:val="0"/>
                <w:numId w:val="7"/>
              </w:numPr>
              <w:tabs>
                <w:tab w:val="left" w:pos="2"/>
              </w:tabs>
              <w:spacing w:line="240" w:lineRule="auto"/>
              <w:rPr>
                <w:sz w:val="24"/>
                <w:szCs w:val="24"/>
              </w:rPr>
            </w:pPr>
            <w:r w:rsidRPr="008C41B7">
              <w:rPr>
                <w:sz w:val="24"/>
                <w:szCs w:val="24"/>
              </w:rPr>
              <w:t>Освоение содержания учебной дисциплины</w:t>
            </w:r>
          </w:p>
          <w:p w:rsidR="008C41B7" w:rsidRPr="008C41B7" w:rsidRDefault="008C41B7" w:rsidP="008C41B7">
            <w:pPr>
              <w:pStyle w:val="a3"/>
              <w:numPr>
                <w:ilvl w:val="0"/>
                <w:numId w:val="7"/>
              </w:numPr>
              <w:tabs>
                <w:tab w:val="left" w:pos="2"/>
              </w:tabs>
              <w:spacing w:line="240" w:lineRule="auto"/>
              <w:rPr>
                <w:sz w:val="24"/>
                <w:szCs w:val="24"/>
              </w:rPr>
            </w:pPr>
            <w:r w:rsidRPr="008C41B7">
              <w:rPr>
                <w:sz w:val="24"/>
                <w:szCs w:val="24"/>
              </w:rPr>
              <w:t>«География» обеспечивает достижение студентами следующих результатов</w:t>
            </w:r>
          </w:p>
          <w:p w:rsidR="008C41B7" w:rsidRPr="008C41B7" w:rsidRDefault="008C41B7" w:rsidP="008C41B7">
            <w:pPr>
              <w:pStyle w:val="a3"/>
              <w:numPr>
                <w:ilvl w:val="0"/>
                <w:numId w:val="7"/>
              </w:numPr>
              <w:tabs>
                <w:tab w:val="left" w:pos="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41B7">
              <w:rPr>
                <w:sz w:val="24"/>
                <w:szCs w:val="24"/>
              </w:rPr>
              <w:t>личностных</w:t>
            </w:r>
            <w:r>
              <w:rPr>
                <w:sz w:val="24"/>
                <w:szCs w:val="24"/>
              </w:rPr>
              <w:t>;</w:t>
            </w:r>
          </w:p>
          <w:p w:rsidR="00F52201" w:rsidRDefault="008C41B7" w:rsidP="008C41B7">
            <w:pPr>
              <w:pStyle w:val="a3"/>
              <w:tabs>
                <w:tab w:val="left" w:pos="2"/>
              </w:tabs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 w:rsidR="00F52201">
              <w:rPr>
                <w:sz w:val="24"/>
                <w:szCs w:val="24"/>
              </w:rPr>
              <w:t>сформированность</w:t>
            </w:r>
          </w:p>
          <w:p w:rsidR="008C41B7" w:rsidRPr="008C41B7" w:rsidRDefault="008C41B7" w:rsidP="008C41B7">
            <w:pPr>
              <w:pStyle w:val="a3"/>
              <w:tabs>
                <w:tab w:val="left" w:pos="2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End"/>
            <w:r w:rsidRPr="008C41B7">
              <w:rPr>
                <w:sz w:val="24"/>
                <w:szCs w:val="24"/>
              </w:rPr>
              <w:t>ответственного</w:t>
            </w:r>
          </w:p>
          <w:p w:rsidR="008C41B7" w:rsidRPr="008C41B7" w:rsidRDefault="008C41B7" w:rsidP="008C41B7">
            <w:pPr>
              <w:pStyle w:val="a3"/>
              <w:numPr>
                <w:ilvl w:val="0"/>
                <w:numId w:val="7"/>
              </w:numPr>
              <w:tabs>
                <w:tab w:val="left" w:pos="2"/>
              </w:tabs>
              <w:spacing w:line="240" w:lineRule="auto"/>
              <w:rPr>
                <w:sz w:val="24"/>
                <w:szCs w:val="24"/>
              </w:rPr>
            </w:pPr>
            <w:r w:rsidRPr="008C41B7">
              <w:rPr>
                <w:sz w:val="24"/>
                <w:szCs w:val="24"/>
              </w:rPr>
              <w:t>отношения к обучению; готовность и способность студентов к саморазвитию и</w:t>
            </w:r>
          </w:p>
          <w:p w:rsidR="008C41B7" w:rsidRPr="00F52201" w:rsidRDefault="008C41B7" w:rsidP="00F52201">
            <w:pPr>
              <w:pStyle w:val="a3"/>
              <w:numPr>
                <w:ilvl w:val="0"/>
                <w:numId w:val="7"/>
              </w:numPr>
              <w:tabs>
                <w:tab w:val="left" w:pos="2"/>
              </w:tabs>
              <w:spacing w:line="240" w:lineRule="auto"/>
              <w:rPr>
                <w:sz w:val="24"/>
                <w:szCs w:val="24"/>
              </w:rPr>
            </w:pPr>
            <w:r w:rsidRPr="008C41B7">
              <w:rPr>
                <w:sz w:val="24"/>
                <w:szCs w:val="24"/>
              </w:rPr>
              <w:t>самообразованию на основе мотивации к</w:t>
            </w:r>
            <w:r w:rsidR="00F52201" w:rsidRPr="00F52201">
              <w:rPr>
                <w:sz w:val="24"/>
                <w:szCs w:val="24"/>
              </w:rPr>
              <w:t xml:space="preserve"> </w:t>
            </w:r>
            <w:r w:rsidRPr="00F52201">
              <w:rPr>
                <w:sz w:val="24"/>
                <w:szCs w:val="24"/>
              </w:rPr>
              <w:t>обучению и познанию;</w:t>
            </w:r>
          </w:p>
          <w:p w:rsidR="008C41B7" w:rsidRPr="008C41B7" w:rsidRDefault="008C41B7" w:rsidP="008C41B7">
            <w:pPr>
              <w:pStyle w:val="a3"/>
              <w:numPr>
                <w:ilvl w:val="0"/>
                <w:numId w:val="7"/>
              </w:numPr>
              <w:tabs>
                <w:tab w:val="left" w:pos="2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8C41B7">
              <w:rPr>
                <w:sz w:val="24"/>
                <w:szCs w:val="24"/>
              </w:rPr>
              <w:t>сформированность</w:t>
            </w:r>
            <w:proofErr w:type="spellEnd"/>
            <w:r w:rsidRPr="008C41B7">
              <w:rPr>
                <w:sz w:val="24"/>
                <w:szCs w:val="24"/>
              </w:rPr>
              <w:t xml:space="preserve"> целостного</w:t>
            </w:r>
          </w:p>
          <w:p w:rsidR="008C41B7" w:rsidRPr="008C41B7" w:rsidRDefault="008C41B7" w:rsidP="008C41B7">
            <w:pPr>
              <w:pStyle w:val="a3"/>
              <w:numPr>
                <w:ilvl w:val="0"/>
                <w:numId w:val="7"/>
              </w:numPr>
              <w:tabs>
                <w:tab w:val="left" w:pos="2"/>
              </w:tabs>
              <w:spacing w:line="240" w:lineRule="auto"/>
              <w:rPr>
                <w:sz w:val="24"/>
                <w:szCs w:val="24"/>
              </w:rPr>
            </w:pPr>
            <w:r w:rsidRPr="008C41B7">
              <w:rPr>
                <w:sz w:val="24"/>
                <w:szCs w:val="24"/>
              </w:rPr>
              <w:t>мировоззрения, соответствующего</w:t>
            </w:r>
          </w:p>
          <w:p w:rsidR="008C41B7" w:rsidRPr="00F52201" w:rsidRDefault="008C41B7" w:rsidP="00F52201">
            <w:pPr>
              <w:pStyle w:val="a3"/>
              <w:numPr>
                <w:ilvl w:val="0"/>
                <w:numId w:val="7"/>
              </w:numPr>
              <w:tabs>
                <w:tab w:val="left" w:pos="2"/>
              </w:tabs>
              <w:spacing w:line="240" w:lineRule="auto"/>
              <w:rPr>
                <w:sz w:val="24"/>
                <w:szCs w:val="24"/>
              </w:rPr>
            </w:pPr>
            <w:r w:rsidRPr="008C41B7">
              <w:rPr>
                <w:sz w:val="24"/>
                <w:szCs w:val="24"/>
              </w:rPr>
              <w:t>современному уровню ра</w:t>
            </w:r>
            <w:r w:rsidRPr="00F52201">
              <w:rPr>
                <w:sz w:val="24"/>
                <w:szCs w:val="24"/>
              </w:rPr>
              <w:t>звития</w:t>
            </w:r>
          </w:p>
          <w:p w:rsidR="008C41B7" w:rsidRPr="008C41B7" w:rsidRDefault="008C41B7" w:rsidP="008C41B7">
            <w:pPr>
              <w:pStyle w:val="a3"/>
              <w:numPr>
                <w:ilvl w:val="0"/>
                <w:numId w:val="7"/>
              </w:numPr>
              <w:tabs>
                <w:tab w:val="left" w:pos="2"/>
              </w:tabs>
              <w:spacing w:line="240" w:lineRule="auto"/>
              <w:rPr>
                <w:sz w:val="24"/>
                <w:szCs w:val="24"/>
              </w:rPr>
            </w:pPr>
            <w:r w:rsidRPr="008C41B7">
              <w:rPr>
                <w:sz w:val="24"/>
                <w:szCs w:val="24"/>
              </w:rPr>
              <w:t>географической науки и общественной</w:t>
            </w:r>
          </w:p>
          <w:p w:rsidR="008C41B7" w:rsidRDefault="008C41B7" w:rsidP="008C41B7">
            <w:pPr>
              <w:pStyle w:val="a3"/>
              <w:numPr>
                <w:ilvl w:val="0"/>
                <w:numId w:val="7"/>
              </w:numPr>
              <w:tabs>
                <w:tab w:val="left" w:pos="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практики; </w:t>
            </w:r>
          </w:p>
          <w:p w:rsidR="008C41B7" w:rsidRPr="008C41B7" w:rsidRDefault="008C41B7" w:rsidP="008C41B7">
            <w:pPr>
              <w:pStyle w:val="a3"/>
              <w:numPr>
                <w:ilvl w:val="0"/>
                <w:numId w:val="7"/>
              </w:numPr>
              <w:tabs>
                <w:tab w:val="left" w:pos="2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8C41B7">
              <w:rPr>
                <w:sz w:val="24"/>
                <w:szCs w:val="24"/>
              </w:rPr>
              <w:t>сформированность</w:t>
            </w:r>
            <w:proofErr w:type="spellEnd"/>
            <w:r w:rsidRPr="008C41B7">
              <w:rPr>
                <w:sz w:val="24"/>
                <w:szCs w:val="24"/>
              </w:rPr>
              <w:t xml:space="preserve"> основ саморазвития и</w:t>
            </w:r>
          </w:p>
          <w:p w:rsidR="008C41B7" w:rsidRPr="00F52201" w:rsidRDefault="008C41B7" w:rsidP="00F52201">
            <w:pPr>
              <w:pStyle w:val="a3"/>
              <w:numPr>
                <w:ilvl w:val="0"/>
                <w:numId w:val="7"/>
              </w:numPr>
              <w:tabs>
                <w:tab w:val="left" w:pos="2"/>
              </w:tabs>
              <w:spacing w:line="240" w:lineRule="auto"/>
              <w:rPr>
                <w:sz w:val="24"/>
                <w:szCs w:val="24"/>
              </w:rPr>
            </w:pPr>
            <w:r w:rsidRPr="008C41B7">
              <w:rPr>
                <w:sz w:val="24"/>
                <w:szCs w:val="24"/>
              </w:rPr>
              <w:lastRenderedPageBreak/>
              <w:t>самовоспитания в соответствии с общеч</w:t>
            </w:r>
            <w:r w:rsidRPr="00F52201">
              <w:rPr>
                <w:sz w:val="24"/>
                <w:szCs w:val="24"/>
              </w:rPr>
              <w:t>еловеческими ценностями и идеалами гражданского общества; готовность и</w:t>
            </w:r>
          </w:p>
          <w:p w:rsidR="008C41B7" w:rsidRPr="00F52201" w:rsidRDefault="008C41B7" w:rsidP="00F52201">
            <w:pPr>
              <w:pStyle w:val="a3"/>
              <w:numPr>
                <w:ilvl w:val="0"/>
                <w:numId w:val="7"/>
              </w:numPr>
              <w:tabs>
                <w:tab w:val="left" w:pos="2"/>
              </w:tabs>
              <w:spacing w:line="240" w:lineRule="auto"/>
              <w:rPr>
                <w:sz w:val="24"/>
                <w:szCs w:val="24"/>
              </w:rPr>
            </w:pPr>
            <w:r w:rsidRPr="008C41B7">
              <w:rPr>
                <w:sz w:val="24"/>
                <w:szCs w:val="24"/>
              </w:rPr>
              <w:t xml:space="preserve">способность к </w:t>
            </w:r>
            <w:proofErr w:type="gramStart"/>
            <w:r w:rsidRPr="008C41B7">
              <w:rPr>
                <w:sz w:val="24"/>
                <w:szCs w:val="24"/>
              </w:rPr>
              <w:t>самосто</w:t>
            </w:r>
            <w:r w:rsidRPr="00F52201">
              <w:rPr>
                <w:sz w:val="24"/>
                <w:szCs w:val="24"/>
              </w:rPr>
              <w:t>ятельной</w:t>
            </w:r>
            <w:proofErr w:type="gramEnd"/>
            <w:r w:rsidRPr="00F52201">
              <w:rPr>
                <w:sz w:val="24"/>
                <w:szCs w:val="24"/>
              </w:rPr>
              <w:t>, творческой и</w:t>
            </w:r>
          </w:p>
          <w:p w:rsidR="008C41B7" w:rsidRPr="008C41B7" w:rsidRDefault="008C41B7" w:rsidP="008C41B7">
            <w:pPr>
              <w:pStyle w:val="a3"/>
              <w:numPr>
                <w:ilvl w:val="0"/>
                <w:numId w:val="7"/>
              </w:numPr>
              <w:tabs>
                <w:tab w:val="left" w:pos="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ответственной деятельности; </w:t>
            </w:r>
            <w:r w:rsidR="00F52201">
              <w:rPr>
                <w:sz w:val="24"/>
                <w:szCs w:val="24"/>
              </w:rPr>
              <w:t xml:space="preserve"> </w:t>
            </w:r>
            <w:proofErr w:type="spellStart"/>
            <w:r w:rsidR="00F52201">
              <w:rPr>
                <w:sz w:val="24"/>
                <w:szCs w:val="24"/>
              </w:rPr>
              <w:t>сформированность</w:t>
            </w:r>
            <w:proofErr w:type="spellEnd"/>
            <w:r w:rsidR="00F52201">
              <w:rPr>
                <w:sz w:val="24"/>
                <w:szCs w:val="24"/>
                <w:lang w:val="en-US"/>
              </w:rPr>
              <w:t xml:space="preserve"> </w:t>
            </w:r>
            <w:proofErr w:type="gramStart"/>
            <w:r w:rsidRPr="008C41B7">
              <w:rPr>
                <w:sz w:val="24"/>
                <w:szCs w:val="24"/>
              </w:rPr>
              <w:t>экологического</w:t>
            </w:r>
            <w:proofErr w:type="gramEnd"/>
          </w:p>
          <w:p w:rsidR="008C41B7" w:rsidRPr="008C41B7" w:rsidRDefault="008C41B7" w:rsidP="008C41B7">
            <w:pPr>
              <w:pStyle w:val="a3"/>
              <w:numPr>
                <w:ilvl w:val="0"/>
                <w:numId w:val="7"/>
              </w:numPr>
              <w:tabs>
                <w:tab w:val="left" w:pos="2"/>
              </w:tabs>
              <w:spacing w:line="240" w:lineRule="auto"/>
              <w:rPr>
                <w:sz w:val="24"/>
                <w:szCs w:val="24"/>
              </w:rPr>
            </w:pPr>
            <w:r w:rsidRPr="008C41B7">
              <w:rPr>
                <w:sz w:val="24"/>
                <w:szCs w:val="24"/>
              </w:rPr>
              <w:t>мышления, понимания влияния социально-экономических процессов на состояние</w:t>
            </w:r>
          </w:p>
          <w:p w:rsidR="008C41B7" w:rsidRPr="008C41B7" w:rsidRDefault="008C41B7" w:rsidP="008C41B7">
            <w:pPr>
              <w:pStyle w:val="a3"/>
              <w:numPr>
                <w:ilvl w:val="0"/>
                <w:numId w:val="7"/>
              </w:numPr>
              <w:tabs>
                <w:tab w:val="left" w:pos="2"/>
              </w:tabs>
              <w:spacing w:line="240" w:lineRule="auto"/>
              <w:rPr>
                <w:sz w:val="24"/>
                <w:szCs w:val="24"/>
              </w:rPr>
            </w:pPr>
            <w:r w:rsidRPr="008C41B7">
              <w:rPr>
                <w:sz w:val="24"/>
                <w:szCs w:val="24"/>
              </w:rPr>
              <w:t>природной и социальной среды; приобретение</w:t>
            </w:r>
          </w:p>
          <w:p w:rsidR="008C41B7" w:rsidRPr="008C41B7" w:rsidRDefault="008C41B7" w:rsidP="008C41B7">
            <w:pPr>
              <w:pStyle w:val="a3"/>
              <w:numPr>
                <w:ilvl w:val="0"/>
                <w:numId w:val="7"/>
              </w:numPr>
              <w:tabs>
                <w:tab w:val="left" w:pos="2"/>
              </w:tabs>
              <w:spacing w:line="240" w:lineRule="auto"/>
              <w:rPr>
                <w:sz w:val="24"/>
                <w:szCs w:val="24"/>
              </w:rPr>
            </w:pPr>
            <w:r w:rsidRPr="008C41B7">
              <w:rPr>
                <w:sz w:val="24"/>
                <w:szCs w:val="24"/>
              </w:rPr>
              <w:t>опыта эколого</w:t>
            </w:r>
          </w:p>
          <w:p w:rsidR="008C41B7" w:rsidRPr="008C41B7" w:rsidRDefault="008C41B7" w:rsidP="008C41B7">
            <w:pPr>
              <w:pStyle w:val="a3"/>
              <w:numPr>
                <w:ilvl w:val="0"/>
                <w:numId w:val="7"/>
              </w:numPr>
              <w:tabs>
                <w:tab w:val="left" w:pos="2"/>
              </w:tabs>
              <w:spacing w:line="240" w:lineRule="auto"/>
              <w:rPr>
                <w:sz w:val="24"/>
                <w:szCs w:val="24"/>
              </w:rPr>
            </w:pPr>
            <w:r w:rsidRPr="008C41B7">
              <w:rPr>
                <w:sz w:val="24"/>
                <w:szCs w:val="24"/>
              </w:rPr>
              <w:t>-направленной деятельности;</w:t>
            </w:r>
          </w:p>
          <w:p w:rsidR="00F52201" w:rsidRPr="00F52201" w:rsidRDefault="00F52201" w:rsidP="008C41B7">
            <w:pPr>
              <w:pStyle w:val="a3"/>
              <w:numPr>
                <w:ilvl w:val="0"/>
                <w:numId w:val="7"/>
              </w:numPr>
              <w:tabs>
                <w:tab w:val="left" w:pos="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sz w:val="24"/>
                <w:szCs w:val="24"/>
              </w:rPr>
              <w:t>формированность</w:t>
            </w:r>
            <w:proofErr w:type="spellEnd"/>
          </w:p>
          <w:p w:rsidR="008C41B7" w:rsidRPr="008C41B7" w:rsidRDefault="008C41B7" w:rsidP="008C41B7">
            <w:pPr>
              <w:pStyle w:val="a3"/>
              <w:numPr>
                <w:ilvl w:val="0"/>
                <w:numId w:val="7"/>
              </w:numPr>
              <w:tabs>
                <w:tab w:val="left" w:pos="2"/>
              </w:tabs>
              <w:spacing w:line="240" w:lineRule="auto"/>
              <w:rPr>
                <w:sz w:val="24"/>
                <w:szCs w:val="24"/>
              </w:rPr>
            </w:pPr>
            <w:r w:rsidRPr="008C41B7">
              <w:rPr>
                <w:sz w:val="24"/>
                <w:szCs w:val="24"/>
              </w:rPr>
              <w:t>коммуникативной</w:t>
            </w:r>
          </w:p>
          <w:p w:rsidR="008C41B7" w:rsidRPr="008C41B7" w:rsidRDefault="008C41B7" w:rsidP="008C41B7">
            <w:pPr>
              <w:pStyle w:val="a3"/>
              <w:numPr>
                <w:ilvl w:val="0"/>
                <w:numId w:val="7"/>
              </w:numPr>
              <w:tabs>
                <w:tab w:val="left" w:pos="2"/>
              </w:tabs>
              <w:spacing w:line="240" w:lineRule="auto"/>
              <w:rPr>
                <w:sz w:val="24"/>
                <w:szCs w:val="24"/>
              </w:rPr>
            </w:pPr>
            <w:r w:rsidRPr="008C41B7">
              <w:rPr>
                <w:sz w:val="24"/>
                <w:szCs w:val="24"/>
              </w:rPr>
              <w:t>компетентности в общении и сотрудничестве</w:t>
            </w:r>
          </w:p>
          <w:p w:rsidR="008C41B7" w:rsidRPr="00F52201" w:rsidRDefault="008C41B7" w:rsidP="00F52201">
            <w:pPr>
              <w:pStyle w:val="a3"/>
              <w:numPr>
                <w:ilvl w:val="0"/>
                <w:numId w:val="7"/>
              </w:numPr>
              <w:tabs>
                <w:tab w:val="left" w:pos="2"/>
              </w:tabs>
              <w:spacing w:line="240" w:lineRule="auto"/>
              <w:rPr>
                <w:sz w:val="24"/>
                <w:szCs w:val="24"/>
              </w:rPr>
            </w:pPr>
            <w:r w:rsidRPr="008C41B7">
              <w:rPr>
                <w:sz w:val="24"/>
                <w:szCs w:val="24"/>
              </w:rPr>
              <w:t>со сверс</w:t>
            </w:r>
            <w:r w:rsidRPr="00F52201">
              <w:rPr>
                <w:sz w:val="24"/>
                <w:szCs w:val="24"/>
              </w:rPr>
              <w:t xml:space="preserve">тниками и взрослыми </w:t>
            </w:r>
            <w:proofErr w:type="gramStart"/>
            <w:r w:rsidRPr="00F52201">
              <w:rPr>
                <w:sz w:val="24"/>
                <w:szCs w:val="24"/>
              </w:rPr>
              <w:t>в</w:t>
            </w:r>
            <w:proofErr w:type="gramEnd"/>
          </w:p>
          <w:p w:rsidR="008C41B7" w:rsidRPr="008C41B7" w:rsidRDefault="008C41B7" w:rsidP="008C41B7">
            <w:pPr>
              <w:pStyle w:val="a3"/>
              <w:numPr>
                <w:ilvl w:val="0"/>
                <w:numId w:val="7"/>
              </w:numPr>
              <w:tabs>
                <w:tab w:val="left" w:pos="2"/>
              </w:tabs>
              <w:spacing w:line="240" w:lineRule="auto"/>
              <w:rPr>
                <w:sz w:val="24"/>
                <w:szCs w:val="24"/>
              </w:rPr>
            </w:pPr>
            <w:r w:rsidRPr="008C41B7">
              <w:rPr>
                <w:sz w:val="24"/>
                <w:szCs w:val="24"/>
              </w:rPr>
              <w:t>образовательной, общественно полезной,</w:t>
            </w:r>
          </w:p>
          <w:p w:rsidR="008C41B7" w:rsidRPr="008C41B7" w:rsidRDefault="008C41B7" w:rsidP="008C41B7">
            <w:pPr>
              <w:pStyle w:val="a3"/>
              <w:numPr>
                <w:ilvl w:val="0"/>
                <w:numId w:val="7"/>
              </w:numPr>
              <w:tabs>
                <w:tab w:val="left" w:pos="2"/>
              </w:tabs>
              <w:spacing w:line="240" w:lineRule="auto"/>
              <w:rPr>
                <w:sz w:val="24"/>
                <w:szCs w:val="24"/>
              </w:rPr>
            </w:pPr>
            <w:r w:rsidRPr="008C41B7">
              <w:rPr>
                <w:sz w:val="24"/>
                <w:szCs w:val="24"/>
              </w:rPr>
              <w:t>учебно</w:t>
            </w:r>
          </w:p>
          <w:p w:rsidR="008C41B7" w:rsidRPr="00F52201" w:rsidRDefault="008C41B7" w:rsidP="00F52201">
            <w:pPr>
              <w:pStyle w:val="a3"/>
              <w:numPr>
                <w:ilvl w:val="0"/>
                <w:numId w:val="7"/>
              </w:numPr>
              <w:tabs>
                <w:tab w:val="left" w:pos="2"/>
              </w:tabs>
              <w:spacing w:line="240" w:lineRule="auto"/>
              <w:rPr>
                <w:sz w:val="24"/>
                <w:szCs w:val="24"/>
              </w:rPr>
            </w:pPr>
            <w:r w:rsidRPr="008C41B7">
              <w:rPr>
                <w:sz w:val="24"/>
                <w:szCs w:val="24"/>
              </w:rPr>
              <w:t>-исследовательской, тво</w:t>
            </w:r>
            <w:r w:rsidRPr="00F52201">
              <w:rPr>
                <w:sz w:val="24"/>
                <w:szCs w:val="24"/>
              </w:rPr>
              <w:t>рческой и</w:t>
            </w:r>
            <w:r w:rsidR="00F52201" w:rsidRPr="00F52201">
              <w:rPr>
                <w:sz w:val="24"/>
                <w:szCs w:val="24"/>
              </w:rPr>
              <w:t xml:space="preserve"> </w:t>
            </w:r>
            <w:r w:rsidRPr="00F52201">
              <w:rPr>
                <w:sz w:val="24"/>
                <w:szCs w:val="24"/>
              </w:rPr>
              <w:t>других видах деятельности;</w:t>
            </w:r>
          </w:p>
          <w:p w:rsidR="008C41B7" w:rsidRPr="00F52201" w:rsidRDefault="008C41B7" w:rsidP="00F52201">
            <w:pPr>
              <w:pStyle w:val="a3"/>
              <w:numPr>
                <w:ilvl w:val="0"/>
                <w:numId w:val="7"/>
              </w:numPr>
              <w:tabs>
                <w:tab w:val="left" w:pos="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41B7">
              <w:rPr>
                <w:sz w:val="24"/>
                <w:szCs w:val="24"/>
              </w:rPr>
              <w:t>умение ясно, точно, грамотно излагать</w:t>
            </w:r>
            <w:r w:rsidR="00F52201" w:rsidRPr="00F52201">
              <w:rPr>
                <w:sz w:val="24"/>
                <w:szCs w:val="24"/>
              </w:rPr>
              <w:t xml:space="preserve"> </w:t>
            </w:r>
            <w:r w:rsidRPr="00F52201">
              <w:rPr>
                <w:sz w:val="24"/>
                <w:szCs w:val="24"/>
              </w:rPr>
              <w:t>свои мысли в устной и письменной речи, понимать смысл поставленной задачи, выстраивать</w:t>
            </w:r>
            <w:r w:rsidR="00F52201" w:rsidRPr="00F52201">
              <w:rPr>
                <w:sz w:val="24"/>
                <w:szCs w:val="24"/>
              </w:rPr>
              <w:t xml:space="preserve"> </w:t>
            </w:r>
            <w:r w:rsidRPr="00F52201">
              <w:rPr>
                <w:sz w:val="24"/>
                <w:szCs w:val="24"/>
              </w:rPr>
              <w:t>аргументацию, приводить аргументы и</w:t>
            </w:r>
          </w:p>
          <w:p w:rsidR="008C41B7" w:rsidRPr="00F52201" w:rsidRDefault="008C41B7" w:rsidP="00F52201">
            <w:pPr>
              <w:pStyle w:val="a3"/>
              <w:numPr>
                <w:ilvl w:val="0"/>
                <w:numId w:val="7"/>
              </w:numPr>
              <w:tabs>
                <w:tab w:val="left" w:pos="2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контраргументы; </w:t>
            </w:r>
            <w:r w:rsidRPr="008C41B7">
              <w:rPr>
                <w:sz w:val="24"/>
                <w:szCs w:val="24"/>
              </w:rPr>
              <w:t xml:space="preserve"> критичность мышления, владение</w:t>
            </w:r>
            <w:r w:rsidR="00F52201" w:rsidRPr="00F52201">
              <w:rPr>
                <w:sz w:val="24"/>
                <w:szCs w:val="24"/>
              </w:rPr>
              <w:t xml:space="preserve"> </w:t>
            </w:r>
            <w:r w:rsidRPr="00F52201">
              <w:rPr>
                <w:sz w:val="24"/>
                <w:szCs w:val="24"/>
              </w:rPr>
              <w:t>первичными навыками анализа и критичной</w:t>
            </w:r>
            <w:r w:rsidR="00F52201" w:rsidRPr="00F52201">
              <w:rPr>
                <w:sz w:val="24"/>
                <w:szCs w:val="24"/>
              </w:rPr>
              <w:t xml:space="preserve"> </w:t>
            </w:r>
            <w:r w:rsidRPr="00F52201">
              <w:rPr>
                <w:sz w:val="24"/>
                <w:szCs w:val="24"/>
              </w:rPr>
              <w:t xml:space="preserve">оценки получаемой информации; креативность </w:t>
            </w:r>
            <w:r w:rsidRPr="00F52201">
              <w:rPr>
                <w:sz w:val="24"/>
                <w:szCs w:val="24"/>
              </w:rPr>
              <w:lastRenderedPageBreak/>
              <w:t>мышления, инициативность и</w:t>
            </w:r>
          </w:p>
          <w:p w:rsidR="008C41B7" w:rsidRDefault="008C41B7" w:rsidP="008C41B7">
            <w:pPr>
              <w:pStyle w:val="a3"/>
              <w:numPr>
                <w:ilvl w:val="0"/>
                <w:numId w:val="7"/>
              </w:numPr>
              <w:tabs>
                <w:tab w:val="left" w:pos="2"/>
              </w:tabs>
              <w:spacing w:line="240" w:lineRule="auto"/>
              <w:rPr>
                <w:sz w:val="24"/>
                <w:szCs w:val="24"/>
              </w:rPr>
            </w:pPr>
            <w:r w:rsidRPr="008C41B7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ходчивость; 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</w:p>
          <w:p w:rsidR="008C41B7" w:rsidRPr="00F52201" w:rsidRDefault="008C41B7" w:rsidP="00F52201">
            <w:pPr>
              <w:pStyle w:val="a3"/>
              <w:numPr>
                <w:ilvl w:val="0"/>
                <w:numId w:val="7"/>
              </w:numPr>
              <w:tabs>
                <w:tab w:val="left" w:pos="2"/>
              </w:tabs>
              <w:spacing w:line="240" w:lineRule="auto"/>
              <w:rPr>
                <w:sz w:val="24"/>
                <w:szCs w:val="24"/>
              </w:rPr>
            </w:pPr>
            <w:r w:rsidRPr="008C41B7">
              <w:rPr>
                <w:sz w:val="24"/>
                <w:szCs w:val="24"/>
              </w:rPr>
              <w:t xml:space="preserve">владение навыками </w:t>
            </w:r>
            <w:proofErr w:type="gramStart"/>
            <w:r w:rsidRPr="008C41B7">
              <w:rPr>
                <w:sz w:val="24"/>
                <w:szCs w:val="24"/>
              </w:rPr>
              <w:t>познавательной</w:t>
            </w:r>
            <w:proofErr w:type="gramEnd"/>
            <w:r w:rsidRPr="008C41B7">
              <w:rPr>
                <w:sz w:val="24"/>
                <w:szCs w:val="24"/>
              </w:rPr>
              <w:t>,</w:t>
            </w:r>
            <w:r w:rsidR="00F52201" w:rsidRPr="00F52201">
              <w:rPr>
                <w:sz w:val="24"/>
                <w:szCs w:val="24"/>
              </w:rPr>
              <w:t xml:space="preserve"> </w:t>
            </w:r>
            <w:r w:rsidRPr="00F52201">
              <w:rPr>
                <w:sz w:val="24"/>
                <w:szCs w:val="24"/>
              </w:rPr>
              <w:t>учебно-исследовательской и проектной</w:t>
            </w:r>
          </w:p>
          <w:p w:rsidR="008C41B7" w:rsidRPr="00F52201" w:rsidRDefault="008C41B7" w:rsidP="00F52201">
            <w:pPr>
              <w:pStyle w:val="a3"/>
              <w:numPr>
                <w:ilvl w:val="0"/>
                <w:numId w:val="7"/>
              </w:numPr>
              <w:tabs>
                <w:tab w:val="left" w:pos="2"/>
              </w:tabs>
              <w:spacing w:line="240" w:lineRule="auto"/>
              <w:rPr>
                <w:sz w:val="24"/>
                <w:szCs w:val="24"/>
              </w:rPr>
            </w:pPr>
            <w:r w:rsidRPr="008C41B7">
              <w:rPr>
                <w:sz w:val="24"/>
                <w:szCs w:val="24"/>
              </w:rPr>
              <w:t>деятельности, а также навыками разрешения</w:t>
            </w:r>
            <w:r w:rsidR="00F52201" w:rsidRPr="00F52201">
              <w:rPr>
                <w:sz w:val="24"/>
                <w:szCs w:val="24"/>
              </w:rPr>
              <w:t xml:space="preserve"> </w:t>
            </w:r>
            <w:r w:rsidRPr="00F52201">
              <w:rPr>
                <w:sz w:val="24"/>
                <w:szCs w:val="24"/>
              </w:rPr>
              <w:t>проблем; готовность и способность к самостоятельному поиску методов решения</w:t>
            </w:r>
          </w:p>
          <w:p w:rsidR="008C41B7" w:rsidRPr="00F52201" w:rsidRDefault="008C41B7" w:rsidP="00F52201">
            <w:pPr>
              <w:pStyle w:val="a3"/>
              <w:numPr>
                <w:ilvl w:val="0"/>
                <w:numId w:val="7"/>
              </w:numPr>
              <w:tabs>
                <w:tab w:val="left" w:pos="2"/>
              </w:tabs>
              <w:spacing w:line="240" w:lineRule="auto"/>
              <w:rPr>
                <w:sz w:val="24"/>
                <w:szCs w:val="24"/>
              </w:rPr>
            </w:pPr>
            <w:r w:rsidRPr="008C41B7">
              <w:rPr>
                <w:sz w:val="24"/>
                <w:szCs w:val="24"/>
              </w:rPr>
              <w:t>практических задач, применению различных</w:t>
            </w:r>
            <w:r w:rsidR="00F52201" w:rsidRPr="00F52201">
              <w:rPr>
                <w:sz w:val="24"/>
                <w:szCs w:val="24"/>
              </w:rPr>
              <w:t xml:space="preserve"> </w:t>
            </w:r>
            <w:r w:rsidRPr="00F52201">
              <w:rPr>
                <w:sz w:val="24"/>
                <w:szCs w:val="24"/>
              </w:rPr>
              <w:t>методов познания;</w:t>
            </w:r>
          </w:p>
          <w:p w:rsidR="008C41B7" w:rsidRPr="008C41B7" w:rsidRDefault="008C41B7" w:rsidP="00F52201">
            <w:pPr>
              <w:pStyle w:val="a3"/>
              <w:tabs>
                <w:tab w:val="left" w:pos="2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8C41B7">
              <w:rPr>
                <w:sz w:val="24"/>
                <w:szCs w:val="24"/>
              </w:rPr>
              <w:t>умение ориентироваться в различных</w:t>
            </w:r>
            <w:r w:rsidR="00F52201" w:rsidRPr="00F52201">
              <w:rPr>
                <w:sz w:val="24"/>
                <w:szCs w:val="24"/>
              </w:rPr>
              <w:t xml:space="preserve"> </w:t>
            </w:r>
            <w:r w:rsidRPr="008C41B7">
              <w:rPr>
                <w:sz w:val="24"/>
                <w:szCs w:val="24"/>
              </w:rPr>
              <w:t>источниках географической информации,</w:t>
            </w:r>
          </w:p>
          <w:p w:rsidR="008C41B7" w:rsidRPr="00F52201" w:rsidRDefault="008C41B7" w:rsidP="00F52201">
            <w:pPr>
              <w:pStyle w:val="a3"/>
              <w:numPr>
                <w:ilvl w:val="0"/>
                <w:numId w:val="7"/>
              </w:numPr>
              <w:tabs>
                <w:tab w:val="left" w:pos="2"/>
              </w:tabs>
              <w:spacing w:line="240" w:lineRule="auto"/>
              <w:rPr>
                <w:sz w:val="24"/>
                <w:szCs w:val="24"/>
              </w:rPr>
            </w:pPr>
            <w:r w:rsidRPr="008C41B7">
              <w:rPr>
                <w:sz w:val="24"/>
                <w:szCs w:val="24"/>
              </w:rPr>
              <w:t>критически оценивать и интерпретировать</w:t>
            </w:r>
            <w:r w:rsidR="00F52201" w:rsidRPr="00F52201">
              <w:rPr>
                <w:sz w:val="24"/>
                <w:szCs w:val="24"/>
              </w:rPr>
              <w:t xml:space="preserve"> </w:t>
            </w:r>
            <w:r w:rsidRPr="00F52201">
              <w:rPr>
                <w:sz w:val="24"/>
                <w:szCs w:val="24"/>
              </w:rPr>
              <w:t>информацию, получаемую из различных</w:t>
            </w:r>
            <w:r w:rsidR="00F52201" w:rsidRPr="00F52201">
              <w:rPr>
                <w:sz w:val="24"/>
                <w:szCs w:val="24"/>
              </w:rPr>
              <w:t xml:space="preserve"> </w:t>
            </w:r>
            <w:r w:rsidRPr="00F52201">
              <w:rPr>
                <w:sz w:val="24"/>
                <w:szCs w:val="24"/>
              </w:rPr>
              <w:t>источников;</w:t>
            </w:r>
          </w:p>
          <w:p w:rsidR="008C41B7" w:rsidRPr="00F52201" w:rsidRDefault="008C41B7" w:rsidP="00F52201">
            <w:pPr>
              <w:pStyle w:val="a3"/>
              <w:numPr>
                <w:ilvl w:val="0"/>
                <w:numId w:val="7"/>
              </w:numPr>
              <w:tabs>
                <w:tab w:val="left" w:pos="2"/>
              </w:tabs>
              <w:spacing w:line="240" w:lineRule="auto"/>
              <w:rPr>
                <w:sz w:val="24"/>
                <w:szCs w:val="24"/>
              </w:rPr>
            </w:pPr>
            <w:r w:rsidRPr="008C41B7">
              <w:rPr>
                <w:sz w:val="24"/>
                <w:szCs w:val="24"/>
              </w:rPr>
              <w:t>умение самостоятельно оценивать и</w:t>
            </w:r>
            <w:r w:rsidR="00F52201" w:rsidRPr="00F52201">
              <w:rPr>
                <w:sz w:val="24"/>
                <w:szCs w:val="24"/>
              </w:rPr>
              <w:t xml:space="preserve"> </w:t>
            </w:r>
            <w:r w:rsidRPr="00F52201">
              <w:rPr>
                <w:sz w:val="24"/>
                <w:szCs w:val="24"/>
              </w:rPr>
              <w:t>принимать решения, определяющие стратегию</w:t>
            </w:r>
          </w:p>
          <w:p w:rsidR="008C41B7" w:rsidRPr="00F52201" w:rsidRDefault="008C41B7" w:rsidP="00F52201">
            <w:pPr>
              <w:pStyle w:val="a3"/>
              <w:numPr>
                <w:ilvl w:val="0"/>
                <w:numId w:val="7"/>
              </w:numPr>
              <w:tabs>
                <w:tab w:val="left" w:pos="2"/>
              </w:tabs>
              <w:spacing w:line="240" w:lineRule="auto"/>
              <w:rPr>
                <w:sz w:val="24"/>
                <w:szCs w:val="24"/>
              </w:rPr>
            </w:pPr>
            <w:r w:rsidRPr="008C41B7">
              <w:rPr>
                <w:sz w:val="24"/>
                <w:szCs w:val="24"/>
              </w:rPr>
              <w:t>поведения, с учетом гражданских и</w:t>
            </w:r>
            <w:r w:rsidR="00F52201" w:rsidRPr="00F52201">
              <w:rPr>
                <w:sz w:val="24"/>
                <w:szCs w:val="24"/>
              </w:rPr>
              <w:t xml:space="preserve"> </w:t>
            </w:r>
            <w:r w:rsidRPr="00F52201">
              <w:rPr>
                <w:sz w:val="24"/>
                <w:szCs w:val="24"/>
              </w:rPr>
              <w:t>нравственных ценностей;  осознанное владение логическими</w:t>
            </w:r>
            <w:r w:rsidR="00F52201" w:rsidRPr="00F52201">
              <w:rPr>
                <w:sz w:val="24"/>
                <w:szCs w:val="24"/>
              </w:rPr>
              <w:t xml:space="preserve"> </w:t>
            </w:r>
            <w:r w:rsidRPr="00F52201">
              <w:rPr>
                <w:sz w:val="24"/>
                <w:szCs w:val="24"/>
              </w:rPr>
              <w:t>действиями определения понятий, обобщения,</w:t>
            </w:r>
            <w:r w:rsidR="00F52201" w:rsidRPr="00F52201">
              <w:rPr>
                <w:sz w:val="24"/>
                <w:szCs w:val="24"/>
              </w:rPr>
              <w:t xml:space="preserve"> </w:t>
            </w:r>
            <w:r w:rsidRPr="00F52201">
              <w:rPr>
                <w:sz w:val="24"/>
                <w:szCs w:val="24"/>
              </w:rPr>
              <w:t xml:space="preserve">установления аналогий, классификации </w:t>
            </w:r>
            <w:proofErr w:type="gramStart"/>
            <w:r w:rsidRPr="00F52201">
              <w:rPr>
                <w:sz w:val="24"/>
                <w:szCs w:val="24"/>
              </w:rPr>
              <w:t>на</w:t>
            </w:r>
            <w:proofErr w:type="gramEnd"/>
          </w:p>
          <w:p w:rsidR="008C41B7" w:rsidRPr="00F52201" w:rsidRDefault="008C41B7" w:rsidP="00F52201">
            <w:pPr>
              <w:pStyle w:val="a3"/>
              <w:numPr>
                <w:ilvl w:val="0"/>
                <w:numId w:val="7"/>
              </w:numPr>
              <w:tabs>
                <w:tab w:val="left" w:pos="2"/>
              </w:tabs>
              <w:spacing w:line="240" w:lineRule="auto"/>
              <w:rPr>
                <w:sz w:val="24"/>
                <w:szCs w:val="24"/>
              </w:rPr>
            </w:pPr>
            <w:r w:rsidRPr="008C41B7">
              <w:rPr>
                <w:sz w:val="24"/>
                <w:szCs w:val="24"/>
              </w:rPr>
              <w:t>основе самостоятельного выбора оснований и</w:t>
            </w:r>
            <w:r w:rsidR="00F52201" w:rsidRPr="00F52201">
              <w:rPr>
                <w:sz w:val="24"/>
                <w:szCs w:val="24"/>
              </w:rPr>
              <w:t xml:space="preserve"> </w:t>
            </w:r>
            <w:r w:rsidRPr="00F52201">
              <w:rPr>
                <w:sz w:val="24"/>
                <w:szCs w:val="24"/>
              </w:rPr>
              <w:t>критериев;</w:t>
            </w:r>
          </w:p>
          <w:p w:rsidR="008C41B7" w:rsidRPr="00F52201" w:rsidRDefault="008C41B7" w:rsidP="00F52201">
            <w:pPr>
              <w:pStyle w:val="a3"/>
              <w:numPr>
                <w:ilvl w:val="0"/>
                <w:numId w:val="7"/>
              </w:numPr>
              <w:tabs>
                <w:tab w:val="left" w:pos="2"/>
              </w:tabs>
              <w:spacing w:line="240" w:lineRule="auto"/>
              <w:rPr>
                <w:sz w:val="24"/>
                <w:szCs w:val="24"/>
              </w:rPr>
            </w:pPr>
            <w:proofErr w:type="gramStart"/>
            <w:r w:rsidRPr="008C41B7">
              <w:rPr>
                <w:sz w:val="24"/>
                <w:szCs w:val="24"/>
              </w:rPr>
              <w:t>умение устанавливать причинно-следственные связи, строить рассуждение,</w:t>
            </w:r>
            <w:r w:rsidR="00F52201" w:rsidRPr="00F52201">
              <w:rPr>
                <w:sz w:val="24"/>
                <w:szCs w:val="24"/>
              </w:rPr>
              <w:t xml:space="preserve"> </w:t>
            </w:r>
            <w:r w:rsidRPr="00F52201">
              <w:rPr>
                <w:sz w:val="24"/>
                <w:szCs w:val="24"/>
              </w:rPr>
              <w:t>умозаключение (индуктивное, дедуктивное и</w:t>
            </w:r>
            <w:proofErr w:type="gramEnd"/>
          </w:p>
          <w:p w:rsidR="008C41B7" w:rsidRPr="00F52201" w:rsidRDefault="008C41B7" w:rsidP="00F52201">
            <w:pPr>
              <w:pStyle w:val="a3"/>
              <w:numPr>
                <w:ilvl w:val="0"/>
                <w:numId w:val="7"/>
              </w:numPr>
              <w:tabs>
                <w:tab w:val="left" w:pos="2"/>
              </w:tabs>
              <w:spacing w:line="240" w:lineRule="auto"/>
              <w:rPr>
                <w:sz w:val="24"/>
                <w:szCs w:val="24"/>
              </w:rPr>
            </w:pPr>
            <w:r w:rsidRPr="008C41B7">
              <w:rPr>
                <w:sz w:val="24"/>
                <w:szCs w:val="24"/>
              </w:rPr>
              <w:t>по аналогии) и делать аргументированные</w:t>
            </w:r>
            <w:r w:rsidR="00F52201" w:rsidRPr="00F52201">
              <w:rPr>
                <w:sz w:val="24"/>
                <w:szCs w:val="24"/>
              </w:rPr>
              <w:t xml:space="preserve"> </w:t>
            </w:r>
            <w:r w:rsidRPr="00F52201">
              <w:rPr>
                <w:sz w:val="24"/>
                <w:szCs w:val="24"/>
              </w:rPr>
              <w:t xml:space="preserve">выводы; </w:t>
            </w:r>
            <w:r w:rsidRPr="00F52201">
              <w:rPr>
                <w:sz w:val="24"/>
                <w:szCs w:val="24"/>
              </w:rPr>
              <w:lastRenderedPageBreak/>
              <w:t>представление о необходимости овладения</w:t>
            </w:r>
            <w:r w:rsidR="00F52201" w:rsidRPr="00F52201">
              <w:rPr>
                <w:sz w:val="24"/>
                <w:szCs w:val="24"/>
              </w:rPr>
              <w:t xml:space="preserve"> </w:t>
            </w:r>
            <w:r w:rsidRPr="00F52201">
              <w:rPr>
                <w:sz w:val="24"/>
                <w:szCs w:val="24"/>
              </w:rPr>
              <w:t>географическими знаниями с целью формирования адекватного понимания особенностей</w:t>
            </w:r>
            <w:r w:rsidR="00F52201" w:rsidRPr="00F52201">
              <w:rPr>
                <w:sz w:val="24"/>
                <w:szCs w:val="24"/>
              </w:rPr>
              <w:t xml:space="preserve"> </w:t>
            </w:r>
            <w:r w:rsidRPr="00F52201">
              <w:rPr>
                <w:sz w:val="24"/>
                <w:szCs w:val="24"/>
              </w:rPr>
              <w:t>развития современного мира; понимание места и роли географии в</w:t>
            </w:r>
            <w:r w:rsidR="00F52201" w:rsidRPr="00F52201">
              <w:rPr>
                <w:sz w:val="24"/>
                <w:szCs w:val="24"/>
              </w:rPr>
              <w:t xml:space="preserve"> </w:t>
            </w:r>
            <w:r w:rsidRPr="00F52201">
              <w:rPr>
                <w:sz w:val="24"/>
                <w:szCs w:val="24"/>
              </w:rPr>
              <w:t xml:space="preserve">системе наук; представление об обширных междисциплинарных связях географии; </w:t>
            </w:r>
            <w:r w:rsidR="00F52201" w:rsidRPr="00F52201">
              <w:rPr>
                <w:sz w:val="24"/>
                <w:szCs w:val="24"/>
              </w:rPr>
              <w:t xml:space="preserve"> </w:t>
            </w:r>
            <w:r w:rsidRPr="00F52201">
              <w:rPr>
                <w:sz w:val="24"/>
                <w:szCs w:val="24"/>
              </w:rPr>
              <w:t>предметных:</w:t>
            </w:r>
            <w:r w:rsidR="00F52201" w:rsidRPr="00F52201">
              <w:rPr>
                <w:sz w:val="24"/>
                <w:szCs w:val="24"/>
              </w:rPr>
              <w:t xml:space="preserve"> </w:t>
            </w:r>
            <w:r w:rsidRPr="00F52201">
              <w:rPr>
                <w:sz w:val="24"/>
                <w:szCs w:val="24"/>
              </w:rPr>
              <w:t>владение представлениями о современной географической науке, ее участии в решении</w:t>
            </w:r>
          </w:p>
          <w:p w:rsidR="008C41B7" w:rsidRPr="008C41B7" w:rsidRDefault="008C41B7" w:rsidP="008C41B7">
            <w:pPr>
              <w:pStyle w:val="a3"/>
              <w:numPr>
                <w:ilvl w:val="0"/>
                <w:numId w:val="7"/>
              </w:numPr>
              <w:tabs>
                <w:tab w:val="left" w:pos="2"/>
              </w:tabs>
              <w:spacing w:line="240" w:lineRule="auto"/>
              <w:rPr>
                <w:sz w:val="24"/>
                <w:szCs w:val="24"/>
              </w:rPr>
            </w:pPr>
            <w:r w:rsidRPr="008C41B7">
              <w:rPr>
                <w:sz w:val="24"/>
                <w:szCs w:val="24"/>
              </w:rPr>
              <w:t>важнейших проблем человечества;</w:t>
            </w:r>
            <w:r>
              <w:rPr>
                <w:sz w:val="24"/>
                <w:szCs w:val="24"/>
              </w:rPr>
              <w:t xml:space="preserve"> </w:t>
            </w:r>
            <w:r w:rsidRPr="008C41B7">
              <w:rPr>
                <w:sz w:val="24"/>
                <w:szCs w:val="24"/>
              </w:rPr>
              <w:t xml:space="preserve">владение географическим мышлением </w:t>
            </w:r>
            <w:proofErr w:type="gramStart"/>
            <w:r w:rsidRPr="008C41B7">
              <w:rPr>
                <w:sz w:val="24"/>
                <w:szCs w:val="24"/>
              </w:rPr>
              <w:t>для</w:t>
            </w:r>
            <w:proofErr w:type="gramEnd"/>
          </w:p>
          <w:p w:rsidR="008C41B7" w:rsidRPr="00F52201" w:rsidRDefault="008C41B7" w:rsidP="00F52201">
            <w:pPr>
              <w:pStyle w:val="a3"/>
              <w:numPr>
                <w:ilvl w:val="0"/>
                <w:numId w:val="7"/>
              </w:numPr>
              <w:tabs>
                <w:tab w:val="left" w:pos="2"/>
              </w:tabs>
              <w:spacing w:line="240" w:lineRule="auto"/>
              <w:rPr>
                <w:sz w:val="24"/>
                <w:szCs w:val="24"/>
              </w:rPr>
            </w:pPr>
            <w:r w:rsidRPr="008C41B7">
              <w:rPr>
                <w:sz w:val="24"/>
                <w:szCs w:val="24"/>
              </w:rPr>
              <w:t xml:space="preserve">определения географических аспектов природных, </w:t>
            </w:r>
            <w:proofErr w:type="gramStart"/>
            <w:r w:rsidRPr="008C41B7">
              <w:rPr>
                <w:sz w:val="24"/>
                <w:szCs w:val="24"/>
              </w:rPr>
              <w:t>с</w:t>
            </w:r>
            <w:r w:rsidR="00F52201" w:rsidRPr="00F52201">
              <w:rPr>
                <w:sz w:val="24"/>
                <w:szCs w:val="24"/>
              </w:rPr>
              <w:t xml:space="preserve"> </w:t>
            </w:r>
            <w:proofErr w:type="spellStart"/>
            <w:r w:rsidRPr="00F52201">
              <w:rPr>
                <w:sz w:val="24"/>
                <w:szCs w:val="24"/>
              </w:rPr>
              <w:t>оциально</w:t>
            </w:r>
            <w:proofErr w:type="spellEnd"/>
            <w:r w:rsidRPr="00F52201">
              <w:rPr>
                <w:sz w:val="24"/>
                <w:szCs w:val="24"/>
              </w:rPr>
              <w:t>-экономических</w:t>
            </w:r>
            <w:proofErr w:type="gramEnd"/>
            <w:r w:rsidRPr="00F52201">
              <w:rPr>
                <w:sz w:val="24"/>
                <w:szCs w:val="24"/>
              </w:rPr>
              <w:t xml:space="preserve"> и</w:t>
            </w:r>
            <w:r w:rsidR="00F52201" w:rsidRPr="00F52201">
              <w:rPr>
                <w:sz w:val="24"/>
                <w:szCs w:val="24"/>
              </w:rPr>
              <w:t xml:space="preserve"> </w:t>
            </w:r>
            <w:r w:rsidRPr="00F52201">
              <w:rPr>
                <w:sz w:val="24"/>
                <w:szCs w:val="24"/>
              </w:rPr>
              <w:t>экологических процессов и проблем.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FD4B81" w:rsidP="00FD4B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FD4B81" w:rsidP="00FD4B81">
            <w:pPr>
              <w:pStyle w:val="a3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FD4B81" w:rsidP="008C41B7">
            <w:pPr>
              <w:pStyle w:val="a3"/>
              <w:shd w:val="clear" w:color="auto" w:fill="auto"/>
              <w:spacing w:before="6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 16 География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FD4B81" w:rsidP="008C41B7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 xml:space="preserve"> 1-13</w:t>
            </w:r>
          </w:p>
        </w:tc>
      </w:tr>
      <w:tr w:rsidR="008C41B7" w:rsidRPr="00E17A84" w:rsidTr="00930CA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30CA9" w:rsidRPr="00930CA9" w:rsidRDefault="00930CA9" w:rsidP="00930CA9">
            <w:pPr>
              <w:pStyle w:val="a3"/>
              <w:spacing w:line="240" w:lineRule="auto"/>
              <w:ind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2201" w:rsidRPr="00F52201">
              <w:rPr>
                <w:sz w:val="24"/>
                <w:szCs w:val="24"/>
              </w:rPr>
              <w:t xml:space="preserve"> </w:t>
            </w:r>
            <w:proofErr w:type="spellStart"/>
            <w:r w:rsidRPr="00930CA9">
              <w:rPr>
                <w:sz w:val="24"/>
                <w:szCs w:val="24"/>
              </w:rPr>
              <w:t>Сформированность</w:t>
            </w:r>
            <w:proofErr w:type="spellEnd"/>
            <w:r w:rsidRPr="00930CA9">
              <w:rPr>
                <w:sz w:val="24"/>
                <w:szCs w:val="24"/>
              </w:rPr>
              <w:t xml:space="preserve"> системы знаний об общих э</w:t>
            </w:r>
            <w:r>
              <w:rPr>
                <w:sz w:val="24"/>
                <w:szCs w:val="24"/>
              </w:rPr>
              <w:t>к</w:t>
            </w:r>
            <w:r w:rsidRPr="00930CA9">
              <w:rPr>
                <w:sz w:val="24"/>
                <w:szCs w:val="24"/>
              </w:rPr>
              <w:t>ологических закономерностях, законах, теориях;</w:t>
            </w:r>
          </w:p>
          <w:p w:rsidR="00930CA9" w:rsidRPr="00930CA9" w:rsidRDefault="00930CA9" w:rsidP="00930CA9">
            <w:pPr>
              <w:pStyle w:val="a3"/>
              <w:spacing w:line="240" w:lineRule="auto"/>
              <w:ind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2201" w:rsidRPr="00F52201">
              <w:rPr>
                <w:sz w:val="24"/>
                <w:szCs w:val="24"/>
              </w:rPr>
              <w:t xml:space="preserve"> </w:t>
            </w:r>
            <w:proofErr w:type="spellStart"/>
            <w:r w:rsidRPr="00930CA9">
              <w:rPr>
                <w:sz w:val="24"/>
                <w:szCs w:val="24"/>
              </w:rPr>
              <w:t>сформированность</w:t>
            </w:r>
            <w:proofErr w:type="spellEnd"/>
            <w:r w:rsidRPr="00930CA9">
              <w:rPr>
                <w:sz w:val="24"/>
                <w:szCs w:val="24"/>
              </w:rPr>
              <w:t xml:space="preserve"> умений исследовать и анализировать экологические объекты и системы, объяснять закономерности экологических процессов и явлений; прогнозировать последствия значимых экологических исследований; </w:t>
            </w:r>
          </w:p>
          <w:p w:rsidR="00930CA9" w:rsidRPr="00930CA9" w:rsidRDefault="00930CA9" w:rsidP="00930CA9">
            <w:pPr>
              <w:pStyle w:val="a3"/>
              <w:spacing w:line="240" w:lineRule="auto"/>
              <w:ind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30CA9">
              <w:rPr>
                <w:sz w:val="24"/>
                <w:szCs w:val="24"/>
              </w:rPr>
              <w:t xml:space="preserve"> владение умениями выдвигать гипотезы на основе знаний об основополагающих </w:t>
            </w:r>
            <w:r w:rsidRPr="00930CA9">
              <w:rPr>
                <w:sz w:val="24"/>
                <w:szCs w:val="24"/>
              </w:rPr>
              <w:lastRenderedPageBreak/>
              <w:t xml:space="preserve">экологических закономерностях и законах, о происхождении и сущности жизни, глобальных изменениях в биосфере; проверять выдвинутые гипотезы экспериментальными средствами, формулируя цель исследования; </w:t>
            </w:r>
          </w:p>
          <w:p w:rsidR="00930CA9" w:rsidRPr="00930CA9" w:rsidRDefault="00930CA9" w:rsidP="00930CA9">
            <w:pPr>
              <w:pStyle w:val="a3"/>
              <w:spacing w:line="240" w:lineRule="auto"/>
              <w:ind w:hanging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52201" w:rsidRPr="00F52201">
              <w:rPr>
                <w:sz w:val="24"/>
                <w:szCs w:val="24"/>
              </w:rPr>
              <w:t xml:space="preserve"> </w:t>
            </w:r>
            <w:r w:rsidRPr="00930CA9">
              <w:rPr>
                <w:sz w:val="24"/>
                <w:szCs w:val="24"/>
              </w:rPr>
              <w:t xml:space="preserve">владение методами самостоятельной постановки экологических экспериментов, описания, анализа и оценки достоверности полученного результата; </w:t>
            </w:r>
          </w:p>
          <w:p w:rsidR="00930CA9" w:rsidRPr="00F52201" w:rsidRDefault="00930CA9" w:rsidP="00930CA9">
            <w:pPr>
              <w:pStyle w:val="a3"/>
              <w:shd w:val="clear" w:color="auto" w:fill="auto"/>
              <w:spacing w:line="240" w:lineRule="auto"/>
              <w:ind w:hanging="240"/>
              <w:rPr>
                <w:sz w:val="24"/>
                <w:szCs w:val="24"/>
              </w:rPr>
            </w:pPr>
            <w:r w:rsidRPr="00930CA9">
              <w:rPr>
                <w:sz w:val="24"/>
                <w:szCs w:val="24"/>
              </w:rPr>
              <w:t xml:space="preserve">   </w:t>
            </w:r>
            <w:r w:rsidR="00F52201" w:rsidRPr="00F52201">
              <w:rPr>
                <w:sz w:val="24"/>
                <w:szCs w:val="24"/>
              </w:rPr>
              <w:t xml:space="preserve"> </w:t>
            </w:r>
            <w:r w:rsidR="00F52201">
              <w:rPr>
                <w:sz w:val="24"/>
                <w:szCs w:val="24"/>
                <w:lang w:val="en-US"/>
              </w:rPr>
              <w:t>c</w:t>
            </w:r>
            <w:proofErr w:type="spellStart"/>
            <w:r>
              <w:rPr>
                <w:sz w:val="24"/>
                <w:szCs w:val="24"/>
              </w:rPr>
              <w:t>формированность</w:t>
            </w:r>
            <w:proofErr w:type="spellEnd"/>
          </w:p>
          <w:p w:rsidR="008C41B7" w:rsidRPr="008638BC" w:rsidRDefault="00930CA9" w:rsidP="00930CA9">
            <w:pPr>
              <w:pStyle w:val="a3"/>
              <w:shd w:val="clear" w:color="auto" w:fill="auto"/>
              <w:spacing w:line="240" w:lineRule="auto"/>
              <w:ind w:hanging="240"/>
              <w:rPr>
                <w:sz w:val="24"/>
                <w:szCs w:val="24"/>
              </w:rPr>
            </w:pPr>
            <w:r w:rsidRPr="00930CA9">
              <w:rPr>
                <w:sz w:val="24"/>
                <w:szCs w:val="24"/>
              </w:rPr>
              <w:t>у</w:t>
            </w:r>
            <w:r w:rsidR="00F52201" w:rsidRPr="00F52201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30CA9">
              <w:rPr>
                <w:sz w:val="24"/>
                <w:szCs w:val="24"/>
              </w:rPr>
              <w:t>бежденности в необходимости соблюдения этических норм и экологических требований при проведении эколого – биологических исследований.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FD4B81" w:rsidP="00FD4B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FD4B81" w:rsidP="00FD4B81">
            <w:pPr>
              <w:pStyle w:val="a3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FD4B81" w:rsidP="008C41B7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ОУД. 16 Экология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FD4B81" w:rsidP="008C41B7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FD4B81">
              <w:rPr>
                <w:sz w:val="24"/>
                <w:szCs w:val="24"/>
              </w:rPr>
              <w:t>ОК</w:t>
            </w:r>
            <w:proofErr w:type="gramEnd"/>
            <w:r w:rsidRPr="00FD4B81">
              <w:rPr>
                <w:sz w:val="24"/>
                <w:szCs w:val="24"/>
              </w:rPr>
              <w:t xml:space="preserve"> 1 - 13</w:t>
            </w:r>
          </w:p>
        </w:tc>
      </w:tr>
      <w:tr w:rsidR="008C41B7" w:rsidRPr="00E17A84" w:rsidTr="00930CA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8C41B7" w:rsidRPr="00FD4B81" w:rsidRDefault="00930CA9" w:rsidP="00FD4B81">
            <w:pPr>
              <w:pStyle w:val="a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r w:rsidR="00FD4B81" w:rsidRPr="00FD4B81">
              <w:rPr>
                <w:sz w:val="24"/>
                <w:szCs w:val="24"/>
              </w:rPr>
              <w:t>тудент</w:t>
            </w:r>
            <w:proofErr w:type="spellEnd"/>
            <w:r w:rsidR="00FD4B81" w:rsidRPr="00FD4B81">
              <w:rPr>
                <w:sz w:val="24"/>
                <w:szCs w:val="24"/>
              </w:rPr>
              <w:t xml:space="preserve"> должен уметь общаться (устно и письменно) на башкирском языке на повседневные и профессионал </w:t>
            </w:r>
            <w:proofErr w:type="spellStart"/>
            <w:r w:rsidR="00FD4B81" w:rsidRPr="00FD4B81">
              <w:rPr>
                <w:sz w:val="24"/>
                <w:szCs w:val="24"/>
              </w:rPr>
              <w:t>ьные</w:t>
            </w:r>
            <w:proofErr w:type="spellEnd"/>
            <w:r w:rsidR="00FD4B81" w:rsidRPr="00FD4B81">
              <w:rPr>
                <w:sz w:val="24"/>
                <w:szCs w:val="24"/>
              </w:rPr>
              <w:t xml:space="preserve"> темы, владеть лексическим и грамматическим </w:t>
            </w:r>
            <w:proofErr w:type="spellStart"/>
            <w:r w:rsidR="00FD4B81" w:rsidRPr="00FD4B81">
              <w:rPr>
                <w:sz w:val="24"/>
                <w:szCs w:val="24"/>
              </w:rPr>
              <w:t>миним</w:t>
            </w:r>
            <w:proofErr w:type="spellEnd"/>
            <w:r w:rsidR="00FD4B81" w:rsidRPr="00FD4B81">
              <w:rPr>
                <w:sz w:val="24"/>
                <w:szCs w:val="24"/>
              </w:rPr>
              <w:t xml:space="preserve"> умом, необходимым для чтения и перевода текстов профессиональной направленности. Особый акцент в рамках данного курса делается на совершенств </w:t>
            </w:r>
            <w:proofErr w:type="spellStart"/>
            <w:r w:rsidR="00FD4B81" w:rsidRPr="00FD4B81">
              <w:rPr>
                <w:sz w:val="24"/>
                <w:szCs w:val="24"/>
              </w:rPr>
              <w:t>ование</w:t>
            </w:r>
            <w:proofErr w:type="spellEnd"/>
            <w:r w:rsidR="00FD4B81" w:rsidRPr="00FD4B81">
              <w:rPr>
                <w:sz w:val="24"/>
                <w:szCs w:val="24"/>
              </w:rPr>
              <w:t xml:space="preserve"> техники перевода, обучение всем видам чтения (</w:t>
            </w:r>
            <w:proofErr w:type="spellStart"/>
            <w:r w:rsidR="00FD4B81" w:rsidRPr="00FD4B81">
              <w:rPr>
                <w:sz w:val="24"/>
                <w:szCs w:val="24"/>
              </w:rPr>
              <w:t>ознаком</w:t>
            </w:r>
            <w:proofErr w:type="spellEnd"/>
            <w:r w:rsidR="00FD4B81" w:rsidRPr="00FD4B81">
              <w:rPr>
                <w:sz w:val="24"/>
                <w:szCs w:val="24"/>
              </w:rPr>
              <w:t xml:space="preserve"> </w:t>
            </w:r>
            <w:proofErr w:type="spellStart"/>
            <w:r w:rsidR="00FD4B81" w:rsidRPr="00FD4B81">
              <w:rPr>
                <w:sz w:val="24"/>
                <w:szCs w:val="24"/>
              </w:rPr>
              <w:t>ительному</w:t>
            </w:r>
            <w:proofErr w:type="spellEnd"/>
            <w:r w:rsidR="00FD4B81" w:rsidRPr="00FD4B81">
              <w:rPr>
                <w:sz w:val="24"/>
                <w:szCs w:val="24"/>
              </w:rPr>
              <w:t xml:space="preserve">, просмотровому, поисковому, изучающему) по </w:t>
            </w:r>
            <w:r w:rsidR="00FD4B81" w:rsidRPr="00FD4B81">
              <w:rPr>
                <w:sz w:val="24"/>
                <w:szCs w:val="24"/>
              </w:rPr>
              <w:lastRenderedPageBreak/>
              <w:t xml:space="preserve">профессионально - ориентированной проблематике, </w:t>
            </w:r>
            <w:proofErr w:type="gramStart"/>
            <w:r w:rsidR="00FD4B81" w:rsidRPr="00FD4B81">
              <w:rPr>
                <w:sz w:val="24"/>
                <w:szCs w:val="24"/>
              </w:rPr>
              <w:t>р</w:t>
            </w:r>
            <w:proofErr w:type="gramEnd"/>
            <w:r w:rsidR="00FD4B81" w:rsidRPr="00FD4B81">
              <w:rPr>
                <w:sz w:val="24"/>
                <w:szCs w:val="24"/>
              </w:rPr>
              <w:t xml:space="preserve"> </w:t>
            </w:r>
            <w:proofErr w:type="spellStart"/>
            <w:r w:rsidR="00FD4B81" w:rsidRPr="00FD4B81">
              <w:rPr>
                <w:sz w:val="24"/>
                <w:szCs w:val="24"/>
              </w:rPr>
              <w:t>аботе</w:t>
            </w:r>
            <w:proofErr w:type="spellEnd"/>
            <w:r w:rsidR="00FD4B81" w:rsidRPr="00FD4B81">
              <w:rPr>
                <w:sz w:val="24"/>
                <w:szCs w:val="24"/>
              </w:rPr>
              <w:t xml:space="preserve"> с </w:t>
            </w:r>
            <w:proofErr w:type="spellStart"/>
            <w:r w:rsidR="00FD4B81" w:rsidRPr="00FD4B81">
              <w:rPr>
                <w:sz w:val="24"/>
                <w:szCs w:val="24"/>
              </w:rPr>
              <w:t>различнымиинформационными</w:t>
            </w:r>
            <w:proofErr w:type="spellEnd"/>
            <w:r w:rsidR="00FD4B81" w:rsidRPr="00FD4B81">
              <w:rPr>
                <w:sz w:val="24"/>
                <w:szCs w:val="24"/>
              </w:rPr>
              <w:t xml:space="preserve"> источниками, овладении специальной медицинской терминологией в рамках тематики, предусмотренной программой курса. Освоение программы курса осуществляется в ходе практических занятий, а также во время самостоятельной работы студентов. Сопутствующими задачами курса являются: развитие устойчивой мотивации к овладению башкирским языком как средством коммуникации, к дальнейшему самостоятельному совершенствованию речевой деятельности и пополнению лексического запаса, развитие творческих и интеллектуальных способностей студентов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FD4B81" w:rsidP="00FD4B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FD4B81" w:rsidP="00FD4B81">
            <w:pPr>
              <w:pStyle w:val="a3"/>
              <w:shd w:val="clear" w:color="auto" w:fill="auto"/>
              <w:spacing w:line="240" w:lineRule="auto"/>
              <w:ind w:left="12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FD4B81" w:rsidP="008C41B7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ВЧУЦ УД.01 Башкирский язык как государственный язык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FD4B81" w:rsidP="00FD4B81">
            <w:pPr>
              <w:pStyle w:val="a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FD4B81">
              <w:rPr>
                <w:sz w:val="24"/>
                <w:szCs w:val="24"/>
              </w:rPr>
              <w:t>ОК</w:t>
            </w:r>
            <w:proofErr w:type="gramEnd"/>
            <w:r w:rsidRPr="00FD4B81">
              <w:rPr>
                <w:sz w:val="24"/>
                <w:szCs w:val="24"/>
              </w:rPr>
              <w:t xml:space="preserve"> 1 - 13</w:t>
            </w:r>
          </w:p>
        </w:tc>
      </w:tr>
      <w:tr w:rsidR="008C41B7" w:rsidRPr="00E17A84" w:rsidTr="00930CA9"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ОГСЭ.00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FD4B81" w:rsidP="008C4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C41B7" w:rsidRPr="00E17A8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FD4B81" w:rsidP="008C4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1B7" w:rsidRPr="00E17A84" w:rsidTr="00930CA9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общих философских проблемах бытия, познания, ценностей, свободы и смысла жизни как основах </w:t>
            </w:r>
            <w:r w:rsidRPr="0086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формирования культуры гражданина и будущего специалиста;</w:t>
            </w:r>
          </w:p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основные категории и понятия философии;</w:t>
            </w:r>
          </w:p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роль философии в жизни человека и общества;</w:t>
            </w:r>
          </w:p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основы философского учения о бытии;</w:t>
            </w:r>
          </w:p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сущность процесса познания;</w:t>
            </w:r>
          </w:p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FD4B81" w:rsidP="00FD4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ОГСЭ.01. Основы философии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 xml:space="preserve"> 1 - 13</w:t>
            </w:r>
          </w:p>
        </w:tc>
      </w:tr>
      <w:tr w:rsidR="008C41B7" w:rsidRPr="00E17A84" w:rsidTr="00930CA9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 в их историческом аспекте;</w:t>
            </w:r>
          </w:p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развития </w:t>
            </w:r>
            <w:r w:rsidRPr="0086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ключевых регионов мира на рубеже веков (XX и XXI вв.);</w:t>
            </w:r>
          </w:p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назначение ООН, НАТО, ЕС и других организаций и основные направления их деятельности;</w:t>
            </w:r>
          </w:p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FD4B81" w:rsidP="00FD4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ОГСЭ.02. История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 xml:space="preserve"> 1 - 13</w:t>
            </w:r>
          </w:p>
        </w:tc>
      </w:tr>
      <w:tr w:rsidR="008C41B7" w:rsidRPr="00E17A84" w:rsidTr="00930CA9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общаться устно и письменно на иностранном языке на профессиональные и повседневные темы;</w:t>
            </w:r>
          </w:p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переводить со словарем иностранные тексты профессиональной направленности;</w:t>
            </w:r>
          </w:p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86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устную и письменную речь, пополнять словарный запас;</w:t>
            </w:r>
          </w:p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лексический (1200 - 1400 лексических единиц) и грамматический минимум, необходимый для чтения и перевода со словарем иностранных текстов профессиональной направленности;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FD4B81" w:rsidP="00FD4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ОГСЭ.03. Иностранный язык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 xml:space="preserve"> 4, 5, 6, 8</w:t>
            </w:r>
          </w:p>
          <w:p w:rsidR="008C41B7" w:rsidRPr="00E17A84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ПК 1.1 - 1.3, 2.1 - 2.3, 2.7, 2.8, 3.1 - 3.3</w:t>
            </w:r>
          </w:p>
        </w:tc>
      </w:tr>
      <w:tr w:rsidR="008C41B7" w:rsidRPr="00E17A84" w:rsidTr="00930CA9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8C41B7" w:rsidRPr="008638BC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ОГСЭ.04. Физическая культура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C41B7" w:rsidRPr="00E17A84" w:rsidRDefault="008C41B7" w:rsidP="008C41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 xml:space="preserve"> 1 - 13</w:t>
            </w:r>
          </w:p>
        </w:tc>
      </w:tr>
      <w:tr w:rsidR="00FD4B81" w:rsidRPr="00E17A84" w:rsidTr="00930CA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B06912" w:rsidRDefault="00FD4B81" w:rsidP="00FD4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12">
              <w:rPr>
                <w:rFonts w:ascii="Times New Roman" w:hAnsi="Times New Roman"/>
                <w:sz w:val="24"/>
                <w:szCs w:val="24"/>
              </w:rPr>
              <w:t>уметь:</w:t>
            </w:r>
          </w:p>
          <w:p w:rsidR="00FD4B81" w:rsidRPr="00B06912" w:rsidRDefault="00FD4B81" w:rsidP="00FD4B81">
            <w:pPr>
              <w:widowControl w:val="0"/>
              <w:numPr>
                <w:ilvl w:val="0"/>
                <w:numId w:val="13"/>
              </w:numPr>
              <w:tabs>
                <w:tab w:val="clear" w:pos="567"/>
                <w:tab w:val="left" w:pos="360"/>
                <w:tab w:val="left" w:pos="916"/>
              </w:tabs>
              <w:spacing w:after="0" w:line="240" w:lineRule="auto"/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12">
              <w:rPr>
                <w:rFonts w:ascii="Times New Roman" w:hAnsi="Times New Roman"/>
                <w:sz w:val="24"/>
                <w:szCs w:val="24"/>
              </w:rPr>
      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      </w:r>
          </w:p>
          <w:p w:rsidR="00FD4B81" w:rsidRPr="00B06912" w:rsidRDefault="00FD4B81" w:rsidP="00FD4B81">
            <w:pPr>
              <w:widowControl w:val="0"/>
              <w:numPr>
                <w:ilvl w:val="0"/>
                <w:numId w:val="13"/>
              </w:numPr>
              <w:tabs>
                <w:tab w:val="clear" w:pos="567"/>
                <w:tab w:val="left" w:pos="360"/>
                <w:tab w:val="left" w:pos="916"/>
              </w:tabs>
              <w:spacing w:after="0" w:line="240" w:lineRule="auto"/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12">
              <w:rPr>
                <w:rFonts w:ascii="Times New Roman" w:hAnsi="Times New Roman"/>
                <w:sz w:val="24"/>
                <w:szCs w:val="24"/>
              </w:rPr>
              <w:t xml:space="preserve">анализировать языковые единицы с точки зрения правильности, точности и </w:t>
            </w:r>
            <w:r w:rsidRPr="00B06912">
              <w:rPr>
                <w:rFonts w:ascii="Times New Roman" w:hAnsi="Times New Roman"/>
                <w:sz w:val="24"/>
                <w:szCs w:val="24"/>
              </w:rPr>
              <w:lastRenderedPageBreak/>
              <w:t>уместности их употребления;</w:t>
            </w:r>
          </w:p>
          <w:p w:rsidR="00FD4B81" w:rsidRPr="00B06912" w:rsidRDefault="00FD4B81" w:rsidP="00FD4B81">
            <w:pPr>
              <w:widowControl w:val="0"/>
              <w:numPr>
                <w:ilvl w:val="0"/>
                <w:numId w:val="13"/>
              </w:numPr>
              <w:tabs>
                <w:tab w:val="clear" w:pos="567"/>
                <w:tab w:val="left" w:pos="360"/>
                <w:tab w:val="left" w:pos="916"/>
              </w:tabs>
              <w:spacing w:after="0" w:line="240" w:lineRule="auto"/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12">
              <w:rPr>
                <w:rFonts w:ascii="Times New Roman" w:hAnsi="Times New Roman"/>
                <w:sz w:val="24"/>
                <w:szCs w:val="24"/>
              </w:rPr>
              <w:t>проводить лингвистический анализ текстов различных функциональных стилей и разновидностей языка;</w:t>
            </w:r>
          </w:p>
          <w:p w:rsidR="00FD4B81" w:rsidRPr="00B06912" w:rsidRDefault="00FD4B81" w:rsidP="00FD4B81">
            <w:pPr>
              <w:tabs>
                <w:tab w:val="left" w:pos="360"/>
                <w:tab w:val="left" w:pos="916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6912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B06912">
              <w:rPr>
                <w:rFonts w:ascii="Times New Roman" w:hAnsi="Times New Roman"/>
                <w:sz w:val="24"/>
                <w:szCs w:val="24"/>
              </w:rPr>
              <w:t xml:space="preserve"> и чтение:</w:t>
            </w:r>
          </w:p>
          <w:p w:rsidR="00FD4B81" w:rsidRPr="00B06912" w:rsidRDefault="00FD4B81" w:rsidP="00FD4B81">
            <w:pPr>
              <w:widowControl w:val="0"/>
              <w:numPr>
                <w:ilvl w:val="0"/>
                <w:numId w:val="13"/>
              </w:numPr>
              <w:tabs>
                <w:tab w:val="clear" w:pos="567"/>
                <w:tab w:val="left" w:pos="360"/>
                <w:tab w:val="left" w:pos="916"/>
              </w:tabs>
              <w:spacing w:after="0" w:line="240" w:lineRule="auto"/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12">
              <w:rPr>
                <w:rFonts w:ascii="Times New Roman" w:hAnsi="Times New Roman"/>
                <w:sz w:val="24"/>
                <w:szCs w:val="24"/>
              </w:rPr>
              <w:t xml:space="preserve">использовать основные виды чтения (ознакомительно-изучающее, </w:t>
            </w:r>
            <w:proofErr w:type="gramStart"/>
            <w:r w:rsidRPr="00B06912">
              <w:rPr>
                <w:rFonts w:ascii="Times New Roman" w:hAnsi="Times New Roman"/>
                <w:sz w:val="24"/>
                <w:szCs w:val="24"/>
              </w:rPr>
              <w:t>ознакомительно-реферативное</w:t>
            </w:r>
            <w:proofErr w:type="gramEnd"/>
            <w:r w:rsidRPr="00B06912">
              <w:rPr>
                <w:rFonts w:ascii="Times New Roman" w:hAnsi="Times New Roman"/>
                <w:sz w:val="24"/>
                <w:szCs w:val="24"/>
              </w:rPr>
              <w:t xml:space="preserve"> и др.) в зависимости от коммуникативной задачи; </w:t>
            </w:r>
          </w:p>
          <w:p w:rsidR="00FD4B81" w:rsidRPr="00B06912" w:rsidRDefault="00FD4B81" w:rsidP="00FD4B81">
            <w:pPr>
              <w:widowControl w:val="0"/>
              <w:numPr>
                <w:ilvl w:val="0"/>
                <w:numId w:val="13"/>
              </w:numPr>
              <w:tabs>
                <w:tab w:val="clear" w:pos="567"/>
                <w:tab w:val="left" w:pos="360"/>
                <w:tab w:val="left" w:pos="916"/>
              </w:tabs>
              <w:spacing w:after="0" w:line="240" w:lineRule="auto"/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12">
              <w:rPr>
                <w:rFonts w:ascii="Times New Roman" w:hAnsi="Times New Roman"/>
                <w:sz w:val="24"/>
                <w:szCs w:val="24"/>
              </w:rPr>
      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FD4B81" w:rsidRPr="00B06912" w:rsidRDefault="00FD4B81" w:rsidP="00FD4B81">
            <w:pPr>
              <w:tabs>
                <w:tab w:val="left" w:pos="360"/>
                <w:tab w:val="left" w:pos="916"/>
                <w:tab w:val="left" w:pos="9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12">
              <w:rPr>
                <w:rFonts w:ascii="Times New Roman" w:hAnsi="Times New Roman"/>
                <w:sz w:val="24"/>
                <w:szCs w:val="24"/>
              </w:rPr>
              <w:t>говорение и письмо:</w:t>
            </w:r>
          </w:p>
          <w:p w:rsidR="00FD4B81" w:rsidRPr="00B06912" w:rsidRDefault="00FD4B81" w:rsidP="00FD4B81">
            <w:pPr>
              <w:widowControl w:val="0"/>
              <w:numPr>
                <w:ilvl w:val="0"/>
                <w:numId w:val="13"/>
              </w:numPr>
              <w:tabs>
                <w:tab w:val="clear" w:pos="567"/>
                <w:tab w:val="left" w:pos="360"/>
                <w:tab w:val="left" w:pos="916"/>
              </w:tabs>
              <w:spacing w:after="0" w:line="240" w:lineRule="auto"/>
              <w:ind w:left="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06912">
              <w:rPr>
                <w:rFonts w:ascii="Times New Roman" w:hAnsi="Times New Roman"/>
                <w:sz w:val="24"/>
                <w:szCs w:val="24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  <w:p w:rsidR="00FD4B81" w:rsidRPr="00B06912" w:rsidRDefault="00FD4B81" w:rsidP="00FD4B81">
            <w:pPr>
              <w:widowControl w:val="0"/>
              <w:tabs>
                <w:tab w:val="left" w:pos="360"/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12">
              <w:rPr>
                <w:rFonts w:ascii="Times New Roman" w:hAnsi="Times New Roman"/>
                <w:sz w:val="24"/>
                <w:szCs w:val="24"/>
              </w:rPr>
      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      </w:r>
          </w:p>
          <w:p w:rsidR="00FD4B81" w:rsidRPr="00B06912" w:rsidRDefault="00FD4B81" w:rsidP="00FD4B81">
            <w:pPr>
              <w:widowControl w:val="0"/>
              <w:tabs>
                <w:tab w:val="left" w:pos="360"/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12">
              <w:rPr>
                <w:rFonts w:ascii="Times New Roman" w:hAnsi="Times New Roman"/>
                <w:sz w:val="24"/>
                <w:szCs w:val="24"/>
              </w:rPr>
              <w:t xml:space="preserve">соблюдать в практике письма орфографические и </w:t>
            </w:r>
            <w:r w:rsidRPr="00B06912">
              <w:rPr>
                <w:rFonts w:ascii="Times New Roman" w:hAnsi="Times New Roman"/>
                <w:sz w:val="24"/>
                <w:szCs w:val="24"/>
              </w:rPr>
              <w:lastRenderedPageBreak/>
              <w:t>пунктуационные нормы современного русского литературного языка;</w:t>
            </w:r>
          </w:p>
          <w:p w:rsidR="00FD4B81" w:rsidRPr="00B06912" w:rsidRDefault="00FD4B81" w:rsidP="00FD4B81">
            <w:pPr>
              <w:widowControl w:val="0"/>
              <w:tabs>
                <w:tab w:val="left" w:pos="360"/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12">
              <w:rPr>
                <w:rFonts w:ascii="Times New Roman" w:hAnsi="Times New Roman"/>
                <w:sz w:val="24"/>
                <w:szCs w:val="24"/>
              </w:rPr>
              <w:t>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FD4B81" w:rsidRPr="00B06912" w:rsidRDefault="00FD4B81" w:rsidP="00FD4B81">
            <w:pPr>
              <w:widowControl w:val="0"/>
              <w:tabs>
                <w:tab w:val="left" w:pos="360"/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12">
              <w:rPr>
                <w:rFonts w:ascii="Times New Roman" w:hAnsi="Times New Roman"/>
                <w:sz w:val="24"/>
                <w:szCs w:val="24"/>
              </w:rPr>
              <w:t>использовать основные приемы информационной переработки устного и письменного текста;</w:t>
            </w:r>
          </w:p>
          <w:p w:rsidR="00FD4B81" w:rsidRPr="00B06912" w:rsidRDefault="00FD4B81" w:rsidP="00FD4B81">
            <w:pPr>
              <w:tabs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12">
              <w:rPr>
                <w:rFonts w:ascii="Times New Roman" w:hAnsi="Times New Roman"/>
                <w:sz w:val="24"/>
                <w:szCs w:val="24"/>
              </w:rPr>
              <w:t>знать:</w:t>
            </w:r>
          </w:p>
          <w:p w:rsidR="00FD4B81" w:rsidRPr="00B06912" w:rsidRDefault="00FD4B81" w:rsidP="00FD4B81">
            <w:pPr>
              <w:widowControl w:val="0"/>
              <w:tabs>
                <w:tab w:val="left" w:pos="360"/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12">
              <w:rPr>
                <w:rFonts w:ascii="Times New Roman" w:hAnsi="Times New Roman"/>
                <w:sz w:val="24"/>
                <w:szCs w:val="24"/>
              </w:rPr>
              <w:t>связь языка и истории, культуры русского и других народов;</w:t>
            </w:r>
          </w:p>
          <w:p w:rsidR="00FD4B81" w:rsidRPr="00B06912" w:rsidRDefault="00FD4B81" w:rsidP="00FD4B81">
            <w:pPr>
              <w:widowControl w:val="0"/>
              <w:tabs>
                <w:tab w:val="left" w:pos="360"/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12">
              <w:rPr>
                <w:rFonts w:ascii="Times New Roman" w:hAnsi="Times New Roman"/>
                <w:sz w:val="24"/>
                <w:szCs w:val="24"/>
              </w:rPr>
              <w:t>смысл понятий: речевая ситуация и ее компоненты, литературный язык, языковая норма, культура речи;</w:t>
            </w:r>
          </w:p>
          <w:p w:rsidR="00FD4B81" w:rsidRPr="00B06912" w:rsidRDefault="00FD4B81" w:rsidP="00FD4B81">
            <w:pPr>
              <w:widowControl w:val="0"/>
              <w:tabs>
                <w:tab w:val="left" w:pos="360"/>
                <w:tab w:val="left" w:pos="91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6912">
              <w:rPr>
                <w:rFonts w:ascii="Times New Roman" w:hAnsi="Times New Roman"/>
                <w:sz w:val="24"/>
                <w:szCs w:val="24"/>
              </w:rPr>
              <w:t>основные единицы и уровни языка, их признаки и взаимосвязь;</w:t>
            </w:r>
          </w:p>
          <w:p w:rsidR="00FD4B81" w:rsidRPr="008638BC" w:rsidRDefault="00FD4B81" w:rsidP="00FD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B06912">
              <w:rPr>
                <w:rFonts w:ascii="Times New Roman" w:hAnsi="Times New Roman"/>
                <w:sz w:val="24"/>
                <w:szCs w:val="24"/>
              </w:rPr>
      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ВЧУЦ ОГСЭ.05</w:t>
            </w:r>
            <w:r w:rsidRPr="00E17A84">
              <w:rPr>
                <w:rFonts w:ascii="Times New Roman" w:hAnsi="Times New Roman"/>
                <w:sz w:val="24"/>
                <w:szCs w:val="24"/>
              </w:rPr>
              <w:t>. Русский язык и культура речи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FD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17A8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17A84">
              <w:rPr>
                <w:rFonts w:ascii="Times New Roman" w:hAnsi="Times New Roman"/>
                <w:sz w:val="24"/>
                <w:szCs w:val="24"/>
              </w:rPr>
              <w:t xml:space="preserve"> 1 - 13</w:t>
            </w:r>
          </w:p>
        </w:tc>
      </w:tr>
      <w:tr w:rsidR="00FD4B81" w:rsidRPr="00E17A84" w:rsidTr="00930CA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727429" w:rsidRDefault="00FD4B81" w:rsidP="00FD4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274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уметь:</w:t>
            </w:r>
          </w:p>
          <w:p w:rsidR="00FD4B81" w:rsidRPr="00727429" w:rsidRDefault="00FD4B81" w:rsidP="00FD4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27429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c</w:t>
            </w:r>
            <w:r w:rsidRPr="007274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оставлять и вести  монологическую и диалогическую речь  на башкирском языке;</w:t>
            </w:r>
          </w:p>
          <w:p w:rsidR="00FD4B81" w:rsidRPr="00727429" w:rsidRDefault="00FD4B81" w:rsidP="00FD4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274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выстраивать свою речь в соответствии с нормами башкирского языка;</w:t>
            </w:r>
          </w:p>
          <w:p w:rsidR="00FD4B81" w:rsidRPr="00727429" w:rsidRDefault="00FD4B81" w:rsidP="00FD4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274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вести профессионально направленную беседу на башкирском языке</w:t>
            </w:r>
            <w:r w:rsidRPr="0072742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.</w:t>
            </w:r>
          </w:p>
          <w:p w:rsidR="00FD4B81" w:rsidRPr="00727429" w:rsidRDefault="00FD4B81" w:rsidP="00FD4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274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знать:</w:t>
            </w:r>
          </w:p>
          <w:p w:rsidR="00FD4B81" w:rsidRPr="00727429" w:rsidRDefault="00FD4B81" w:rsidP="00FD4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274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лексическую и грамматическую основу башкирского языка;</w:t>
            </w:r>
          </w:p>
          <w:p w:rsidR="00FD4B81" w:rsidRPr="00727429" w:rsidRDefault="00FD4B81" w:rsidP="00FD4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274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особенности монологической и диалогической речи;</w:t>
            </w:r>
          </w:p>
          <w:p w:rsidR="00FD4B81" w:rsidRPr="008638BC" w:rsidRDefault="00FD4B81" w:rsidP="00FD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7274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культуру профессиональной речи башкирского языка.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FD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ВЧУЦ ОГСЭ.06</w:t>
            </w:r>
            <w:r w:rsidRPr="00E17A84">
              <w:rPr>
                <w:rFonts w:ascii="Times New Roman" w:hAnsi="Times New Roman"/>
                <w:sz w:val="24"/>
                <w:szCs w:val="24"/>
              </w:rPr>
              <w:t>. Башкирский язык как Государственный язык РБ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FD4B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17A84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E17A84">
              <w:rPr>
                <w:rFonts w:ascii="Times New Roman" w:hAnsi="Times New Roman"/>
                <w:sz w:val="24"/>
                <w:szCs w:val="24"/>
              </w:rPr>
              <w:t xml:space="preserve"> 1 - 13</w:t>
            </w:r>
          </w:p>
        </w:tc>
      </w:tr>
      <w:tr w:rsidR="00FD4B81" w:rsidRPr="00E17A84" w:rsidTr="00930CA9"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ЕН.00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FD4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D4B81" w:rsidRPr="00E17A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FD4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B81" w:rsidRPr="00E17A84" w:rsidTr="00930CA9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решать прикладные задачи в области профессиональной деятельности;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значение математики в профессиональной деятельности и при освоении ППССЗ;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основные понятия и методы теории вероятностей и математической статистики;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основы интегрального и дифференциального исчисления;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ЕН.01. 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 xml:space="preserve"> 1 - 4, 8 - 9</w:t>
            </w:r>
          </w:p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ПК 1.3, 2.1 - 2.4, 3.1, 3.3</w:t>
            </w:r>
          </w:p>
        </w:tc>
      </w:tr>
      <w:tr w:rsidR="00FD4B81" w:rsidRPr="00E17A84" w:rsidTr="00930CA9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применять компьютерные и телекоммуникационные средства;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основные понятия автоматизированной обработки информации;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общий состав и структуру персональных компьютеров и вычислительных систем;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методы и средства сбора, обработки, хранения, передачи и накопления информации;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 и приемы обеспечения информационной </w:t>
            </w:r>
            <w:r w:rsidRPr="0086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ЕН.02. Информационные технологии в 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 xml:space="preserve"> 1 - 13</w:t>
            </w:r>
          </w:p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ПК 1.1 - 1.3, 2.1 - 2.3, 2.6</w:t>
            </w:r>
          </w:p>
        </w:tc>
      </w:tr>
      <w:tr w:rsidR="00FD4B81" w:rsidRPr="00E17A84" w:rsidTr="00930CA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FD4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FD4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B81" w:rsidRPr="00E17A84" w:rsidTr="00930CA9"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ОП.00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FD4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FD4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B81" w:rsidRPr="00E17A84" w:rsidTr="00930CA9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обязательной части учебного цикла </w:t>
            </w:r>
            <w:proofErr w:type="gramStart"/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 по общепрофессиональным дисциплинам должен: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значения терминов по знакомым </w:t>
            </w:r>
            <w:proofErr w:type="spellStart"/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терминоэлементам</w:t>
            </w:r>
            <w:proofErr w:type="spellEnd"/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переводить рецепты и оформлять их по заданному нормативному образцу;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элементы латинской грамматики и способы словообразования;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500 лексических единиц;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глоссарий по специальности;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ОП.01. Основы латинского языка с медицинской терминологией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 xml:space="preserve"> 1, 2, 4, 8</w:t>
            </w:r>
          </w:p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ПК 1.1, 1.3, 2.1. 2.6</w:t>
            </w:r>
          </w:p>
        </w:tc>
      </w:tr>
      <w:tr w:rsidR="00FD4B81" w:rsidRPr="00E17A84" w:rsidTr="00930CA9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применять знания о строении и функциях органов и систем организма человека при оказании сестринской помощи;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человеческого тела и функциональные системы человека, их регуляцию и </w:t>
            </w:r>
            <w:proofErr w:type="spellStart"/>
            <w:r w:rsidRPr="0086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саморегуляцию</w:t>
            </w:r>
            <w:proofErr w:type="spellEnd"/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 при взаимодействии с внешней средой;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ОП.02. Анатомия и физиология человека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 xml:space="preserve"> 1 - 6, 8, 11</w:t>
            </w:r>
          </w:p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ПК 1.1 - 1.3, 2.1 - 2.8, 3.1 - 3.3</w:t>
            </w:r>
          </w:p>
        </w:tc>
      </w:tr>
      <w:tr w:rsidR="00FD4B81" w:rsidRPr="00E17A84" w:rsidTr="00930CA9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определять признаки типовых патологических процессов и отдельных заболеваний в организме человека;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общие закономерности развития патологии клеток, органов и систем в организме человека;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структурно-функциональные закономерности развития и течения типовых патологических процессов и отдельных заболеваний;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ОП.03. Основы патологии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 xml:space="preserve"> 1 - 5, 8, 9</w:t>
            </w:r>
          </w:p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ПК 1.1 - 1.3, 2.1 - 2.8, 3.1 - 3.3</w:t>
            </w:r>
          </w:p>
        </w:tc>
      </w:tr>
      <w:tr w:rsidR="00BE1F14" w:rsidRPr="00E17A84" w:rsidTr="00930CA9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F14" w:rsidRPr="00E17A84" w:rsidRDefault="00BE1F14" w:rsidP="00BE1F1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F14" w:rsidRPr="008638BC" w:rsidRDefault="00BE1F14" w:rsidP="00BE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BE1F14" w:rsidRPr="008638BC" w:rsidRDefault="00BE1F14" w:rsidP="00BE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проводить опрос и вести учет пациентов с наследственной патологией;</w:t>
            </w:r>
          </w:p>
          <w:p w:rsidR="00BE1F14" w:rsidRPr="008638BC" w:rsidRDefault="00BE1F14" w:rsidP="00BE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проводить беседы по планированию семьи с учетом имеющейся наследственной патологии;</w:t>
            </w:r>
          </w:p>
          <w:p w:rsidR="00BE1F14" w:rsidRPr="008638BC" w:rsidRDefault="00BE1F14" w:rsidP="00BE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проводить предварительную диагностику наследственных болезней;</w:t>
            </w:r>
          </w:p>
          <w:p w:rsidR="00BE1F14" w:rsidRPr="008638BC" w:rsidRDefault="00BE1F14" w:rsidP="00BE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BE1F14" w:rsidRPr="008638BC" w:rsidRDefault="00BE1F14" w:rsidP="00BE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биохимические и цитологические основы наследственности;</w:t>
            </w:r>
          </w:p>
          <w:p w:rsidR="00BE1F14" w:rsidRPr="008638BC" w:rsidRDefault="00BE1F14" w:rsidP="00BE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закономерности наследования признаков, виды взаимодействия генов;</w:t>
            </w:r>
          </w:p>
          <w:p w:rsidR="00BE1F14" w:rsidRPr="008638BC" w:rsidRDefault="00BE1F14" w:rsidP="00BE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методы изучения </w:t>
            </w:r>
            <w:r w:rsidRPr="0086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наследственности и изменчивости человека в норме и патологии;</w:t>
            </w:r>
          </w:p>
          <w:p w:rsidR="00BE1F14" w:rsidRPr="008638BC" w:rsidRDefault="00BE1F14" w:rsidP="00BE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основные виды изменчивости, виды мутаций у человека, факторы мутагенеза;</w:t>
            </w:r>
          </w:p>
          <w:p w:rsidR="00BE1F14" w:rsidRPr="008638BC" w:rsidRDefault="00BE1F14" w:rsidP="00BE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основные группы наследственных заболеваний, причины и механизмы возникновения;</w:t>
            </w:r>
          </w:p>
          <w:p w:rsidR="00BE1F14" w:rsidRPr="008638BC" w:rsidRDefault="00BE1F14" w:rsidP="00BE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цели, задачи, методы и показания к медико-генетическому консультированию;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F14" w:rsidRPr="00BE1F14" w:rsidRDefault="00BE1F14" w:rsidP="00BE1F14">
            <w:pPr>
              <w:jc w:val="center"/>
              <w:rPr>
                <w:rFonts w:ascii="Times New Roman" w:hAnsi="Times New Roman"/>
              </w:rPr>
            </w:pPr>
            <w:r w:rsidRPr="00BE1F14">
              <w:rPr>
                <w:rFonts w:ascii="Times New Roman" w:hAnsi="Times New Roman"/>
              </w:rPr>
              <w:lastRenderedPageBreak/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F14" w:rsidRPr="00BE1F14" w:rsidRDefault="00BE1F14" w:rsidP="00BE1F14">
            <w:pPr>
              <w:jc w:val="center"/>
              <w:rPr>
                <w:rFonts w:ascii="Times New Roman" w:hAnsi="Times New Roman"/>
              </w:rPr>
            </w:pPr>
            <w:r w:rsidRPr="00BE1F14">
              <w:rPr>
                <w:rFonts w:ascii="Times New Roman" w:hAnsi="Times New Roman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F14" w:rsidRPr="00E17A84" w:rsidRDefault="00BE1F14" w:rsidP="00BE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ОП.04. Генетика человека с основами медицинской генетики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1F14" w:rsidRPr="00E17A84" w:rsidRDefault="00BE1F14" w:rsidP="00BE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 xml:space="preserve"> 1 - 5, 8, 11</w:t>
            </w:r>
          </w:p>
          <w:p w:rsidR="00BE1F14" w:rsidRPr="00E17A84" w:rsidRDefault="00BE1F14" w:rsidP="00BE1F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ПК 1.1, 2.1 - 2.3, 2.5, 2.6</w:t>
            </w:r>
          </w:p>
        </w:tc>
      </w:tr>
      <w:tr w:rsidR="00FD4B81" w:rsidRPr="00E17A84" w:rsidTr="00930CA9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давать санитарно-гигиеническую оценку факторам окружающей среды;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проводить санитарно-гигиенические мероприятия по сохранению и укреплению здоровья населения, предупреждению болезней;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проводить гигиеническое обучение и воспитание населения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окружающей среды и глобальные экологические проблемы;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факторы окружающей среды, влияющие на здоровье человека;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основные положения гигиены;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гигиенические принципы организации здорового образа </w:t>
            </w:r>
            <w:r w:rsidRPr="0086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методы, формы и средства гигиенического воспитания населения;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ОП.05. Гигиена и экология человека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 xml:space="preserve"> 1 - 13</w:t>
            </w:r>
          </w:p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ПК 1.1 - 1.3, 2.1 - 2.3</w:t>
            </w:r>
          </w:p>
        </w:tc>
      </w:tr>
      <w:tr w:rsidR="00FD4B81" w:rsidRPr="00E17A84" w:rsidTr="00930CA9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проводить забор, транспортировку и хранение материала для микробиологических исследований;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проводить простейшие микробиологические исследования;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дифференцировать разные группы микроорганизмов по их основным свойствам;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осуществлять профилактику распространения инфекции;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роль микроорганизмов в жизни человека и общества;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морфологию, физиологию и экологию микроорганизмов, методы их изучения;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основные методы асептики и антисептики;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основы эпидемиологии инфекционных болезней, пути заражения, локализацию микроорганизмов в организме человека, основы химиотерапии и </w:t>
            </w:r>
            <w:proofErr w:type="spellStart"/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химиопрофилактики</w:t>
            </w:r>
            <w:proofErr w:type="spellEnd"/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инфекционных заболеваний;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факторы иммунитета, его значение для человека и общества, принципы </w:t>
            </w:r>
            <w:r w:rsidRPr="0086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ОП.06. Основы микробиологии и иммунологии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 xml:space="preserve"> 1 - 9</w:t>
            </w:r>
          </w:p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ПК 1.1 - 1.3, 2.1 - 2.3, 2.5, 2.6</w:t>
            </w:r>
          </w:p>
        </w:tc>
      </w:tr>
      <w:tr w:rsidR="00FD4B81" w:rsidRPr="00E17A84" w:rsidTr="00930CA9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выписывать лекарственные формы в виде рецепта с использованием справочной литературы;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находить сведения о лекарственных препаратах в доступных базах данных;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ориентироваться в номенклатуре лекарственных средств;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применять лекарственные средства по назначению врача;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давать рекомендации пациенту по применению различных лекарственных средств;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лекарственные формы, пути введения лекарственных средств, виды их действия и взаимодействия;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основные лекарственные группы и фармакотерапевтические действия лекарств по группам;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побочные эффекты, виды реакций и осложнений лекарственной терапии;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правила заполнения рецептурных бланков;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ОП.07. Фармакология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 xml:space="preserve"> 1, 7, 8</w:t>
            </w:r>
          </w:p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ПК 2.1 - 2.4, 2.6</w:t>
            </w:r>
          </w:p>
        </w:tc>
      </w:tr>
      <w:tr w:rsidR="00FD4B81" w:rsidRPr="00E17A84" w:rsidTr="00930CA9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консультировать по вопросам правового взаимодействия </w:t>
            </w:r>
            <w:r w:rsidRPr="0086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гражданина с системой здравоохранения;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рассчитывать и анализировать показатели общественного здоровья населения;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вести утвержденную медицинскую документацию;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факторы, определяющие здоровье населения;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показатели общественного здоровья населения, методику их расчета и анализа;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первичные учетные и статистические документы;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основные показатели, используемые для оценки деятельности лечебно-профилактического учреждения;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систему организации оказания медицинской помощи городскому и сельскому населению;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по охране здоровья населения и медицинскому страхованию;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экономики, планирования и финансирования здравоохранения;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и оплаты труда медицинского персонала в лечебно-профилактических учреждениях;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ОП.08. Общественное здоровье и здравоохранение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 xml:space="preserve"> 1 - 13</w:t>
            </w:r>
          </w:p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ПК 1.1 - 1.3, 2.1 - 2.3, 2.6, 3.2 - 3.3</w:t>
            </w:r>
          </w:p>
        </w:tc>
      </w:tr>
      <w:tr w:rsidR="00FD4B81" w:rsidRPr="00E17A84" w:rsidTr="00930CA9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эффективно работать в команде;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профилактику, раннее выявление и оказание эффективной помощи при стрессе; осуществлять психологическую поддержку пациента и его окружения;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регулировать и разрешать конфликтные ситуации;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общаться с пациентами и коллегами в процессе профессиональной деятельности;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использовать вербальные и невербальные средства общения в психотерапевтических целях;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простейшие методики </w:t>
            </w:r>
            <w:proofErr w:type="spellStart"/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, поддерживать оптимальный психологический климат в лечебно-профилактическом учреждении;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психологии, психологию личности и малых групп, психологию общения;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задачи и методы психологии;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психосоматики</w:t>
            </w:r>
            <w:proofErr w:type="spellEnd"/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особенности психических процессов у здорового и больного человека;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психологические факторы в предупреждении возникновения и развития болезни;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особенности делового общения;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ОП.09. Психология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 xml:space="preserve"> 1 - 4, 6, 7, 8, 10, 11</w:t>
            </w:r>
          </w:p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 xml:space="preserve">ПК 1.1 - 1.3, 2.1 - 2.4, </w:t>
            </w:r>
            <w:r w:rsidRPr="00E1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2.7, 2.8, 3.1 - 3.3</w:t>
            </w:r>
          </w:p>
        </w:tc>
      </w:tr>
      <w:tr w:rsidR="00FD4B81" w:rsidRPr="00E17A84" w:rsidTr="00930CA9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необходимые </w:t>
            </w:r>
            <w:r w:rsidRPr="0086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нормативные правовые документы;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основные положения Конституции Российской Федерации;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права и свободы человека и гражданина, механизмы их реализации;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понятие правового регулирования в сфере профессиональной деятельности;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формы юридических лиц;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правовое положение субъектов предпринимательской деятельности;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права и обязанности работников в сфере профессиональной деятельности;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порядок заключения трудового договора и основания для его прекращения;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правила оплаты труда;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государственного регулирования в обеспечении занятости населения;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право социальной защиты граждан;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понятие дисциплинарной и материальной ответственности работника;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виды административных правонарушений и административной ответственности;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 xml:space="preserve">ОП.10. Правовое обеспечение </w:t>
            </w:r>
            <w:r w:rsidRPr="00E1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 xml:space="preserve"> 1 - 13</w:t>
            </w:r>
          </w:p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 xml:space="preserve">ПК 1.1 - 1.3, 2.2 - 2.8, </w:t>
            </w:r>
            <w:r w:rsidRPr="00E1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3.1 - 3.3</w:t>
            </w:r>
          </w:p>
        </w:tc>
      </w:tr>
      <w:tr w:rsidR="00FD4B81" w:rsidRPr="00E17A84" w:rsidTr="00930CA9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мероприятия по защите работающих и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применять первичные средства пожаротушения;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перечне </w:t>
            </w:r>
            <w:r w:rsidRPr="0086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владеть способами бесконфликтного общения и </w:t>
            </w:r>
            <w:proofErr w:type="spellStart"/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деятельности и экстремальных условиях военной службы;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пострадавшим;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 и обороны государства;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задачи и основные мероприятия </w:t>
            </w:r>
            <w:r w:rsidRPr="0086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гражданской обороны; способы защиты населения от оружия массового поражения;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ОП.11. Безопасность жизнедеятельности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 xml:space="preserve"> 1 - 13</w:t>
            </w:r>
          </w:p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ПК 1.1 - 1.3, 2.3 - 2.5, 3.1 - 3.3</w:t>
            </w:r>
          </w:p>
        </w:tc>
      </w:tr>
      <w:tr w:rsidR="00FD4B81" w:rsidRPr="00E17A84" w:rsidTr="00930CA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FD4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FD4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B81" w:rsidRPr="00E17A84" w:rsidTr="00930CA9"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</w:tc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проведения профилактических мероприятий при осуществлении сестринского ухода;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обучать население принципам здорового образа жизни;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проводить и осуществлять оздоровительные и профилактические мероприятия;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консультировать пациента и его окружение по вопросам иммунопрофилактики;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консультировать по вопросам рационального и диетического питания;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организовывать мероприятия по проведению диспансеризации;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основы иммунопрофилактики различных групп населения;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принципы рационального и диетического питания;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роль сестринского персонала при проведении диспансеризации населения и работе "школ здоровья".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МДК.01.01. Здоровый человек и его окружение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 xml:space="preserve"> 1 - 13</w:t>
            </w:r>
          </w:p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ПК 1.1 - 1.3</w:t>
            </w:r>
          </w:p>
        </w:tc>
      </w:tr>
      <w:tr w:rsidR="00FD4B81" w:rsidRPr="00E17A84" w:rsidTr="00930CA9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8638BC" w:rsidRDefault="00FD4B81" w:rsidP="00FD4B81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МДК.01.02. Основы профилактики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B81" w:rsidRPr="00E17A84" w:rsidTr="00930CA9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8638BC" w:rsidRDefault="00FD4B81" w:rsidP="00FD4B81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 xml:space="preserve">МДК.01.03. Сестринское дело в системе первичной </w:t>
            </w:r>
            <w:r w:rsidRPr="00E1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медико-санитарной помощи населению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B81" w:rsidRPr="00E17A84" w:rsidTr="00930CA9"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ПМ.02</w:t>
            </w:r>
          </w:p>
        </w:tc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Участие в лечебно-диагностическом и реабилитационном процессах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изучения профессионального модуля </w:t>
            </w:r>
            <w:proofErr w:type="gramStart"/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 должен: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ухода за пациентами при различных заболеваниях и состояниях;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проведения реабилитационных мероприятий в отношении пациентов с различной патологией;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готовить пациента к лечебно-диагностическим вмешательствам;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осуществлять сестринский уход за пациентом при различных заболеваниях и состояниях;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консультировать пациента и его окружение по применению лекарственных средств;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осуществлять реабилитационные мероприятия в пределах своих полномочий в условиях первичной медико-санитарной помощи и стационара;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осуществлять фармакотерапию по назначению врача;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проводить комплексы упражнений лечебной физкультуры, основные приемы массажа;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 сохранению и улучшению качества жизни пациента;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осуществлять паллиативную помощь пациентам;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вести утвержденную медицинскую документацию;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причины, клинические </w:t>
            </w:r>
            <w:r w:rsidRPr="0086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проявления, возможные осложнения, методы диагностики проблем пациента организацию и оказание сестринской помощи;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пути введения лекарственных препаратов;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виды, формы и методы реабилитации;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аппаратуры, оборудования, изделий медицинского назначения.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МДК.02.01. Сестринский уход при различных заболеваниях и состояниях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 xml:space="preserve"> 1 - 13</w:t>
            </w:r>
          </w:p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ПК 2.1 - 2.8</w:t>
            </w:r>
          </w:p>
        </w:tc>
      </w:tr>
      <w:tr w:rsidR="00FD4B81" w:rsidRPr="00E17A84" w:rsidTr="00930CA9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8638BC" w:rsidRDefault="00FD4B81" w:rsidP="00FD4B81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МДК.02.02. Основы реабилитации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B81" w:rsidRPr="00E17A84" w:rsidTr="00930CA9"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ПМ.03</w:t>
            </w:r>
          </w:p>
        </w:tc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Оказание доврачебной медицинской помощи при неотложных и экстремальных состояниях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В результате изучения профессионального модуля студент должен: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иметь практический опыт: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оказания доврачебной помощи при неотложных состояниях;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проводить мероприятия по восстановлению и поддержанию жизнедеятельности организма при неотложных состояниях самостоятельно и в бригаде;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оказывать помощь при воздействии на организм токсических и ядовитых веществ самостоятельно и в бригаде;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мероприятия по защите пациентов от негативных воздействий при чрезвычайных </w:t>
            </w:r>
            <w:r w:rsidRPr="00863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действовать в составе сортировочной бригады;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причины, стадии и клинические проявления терминальных состояний;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алгоритмы оказания медицинской помощи при неотложных состояниях;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классификацию и характеристику чрезвычайных ситуаций;</w:t>
            </w:r>
          </w:p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правила работы лечебно-профилактического учреждения в условиях чрезвычайных ситуаций.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МДК.03.01. Основы реаниматологии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E17A84">
              <w:rPr>
                <w:rFonts w:ascii="Times New Roman" w:hAnsi="Times New Roman" w:cs="Times New Roman"/>
                <w:sz w:val="24"/>
                <w:szCs w:val="24"/>
              </w:rPr>
              <w:t xml:space="preserve"> 1 - 13</w:t>
            </w:r>
          </w:p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ПК 3.1 - 3.3</w:t>
            </w:r>
          </w:p>
        </w:tc>
      </w:tr>
      <w:tr w:rsidR="00FD4B81" w:rsidRPr="00E17A84" w:rsidTr="00930CA9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8638BC" w:rsidRDefault="00FD4B81" w:rsidP="00FD4B81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t>МДК.03.02. Медицина катастроф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B81" w:rsidRPr="00E17A84" w:rsidTr="00930CA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ПМ.04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  <w:r w:rsidR="00BE1F14">
              <w:t xml:space="preserve"> </w:t>
            </w:r>
            <w:proofErr w:type="spellStart"/>
            <w:proofErr w:type="gramStart"/>
            <w:r w:rsidR="00BE1F14" w:rsidRPr="00BE1F14">
              <w:rPr>
                <w:rFonts w:ascii="Times New Roman" w:hAnsi="Times New Roman" w:cs="Times New Roman"/>
                <w:sz w:val="24"/>
                <w:szCs w:val="24"/>
              </w:rPr>
              <w:t>служащих</w:t>
            </w:r>
            <w:proofErr w:type="spellEnd"/>
            <w:proofErr w:type="gramEnd"/>
            <w:r w:rsidR="00BE1F14" w:rsidRPr="00BE1F14">
              <w:rPr>
                <w:rFonts w:ascii="Times New Roman" w:hAnsi="Times New Roman" w:cs="Times New Roman"/>
                <w:sz w:val="24"/>
                <w:szCs w:val="24"/>
              </w:rPr>
              <w:t xml:space="preserve"> (Выполнение работ по профессии «Младшая медицинская сестра по уходу за больными»).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BE1F14" w:rsidP="00BE1F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B81" w:rsidRPr="00E17A84" w:rsidTr="00930CA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8638BC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Всего часов </w:t>
            </w:r>
            <w:proofErr w:type="gramStart"/>
            <w:r w:rsidRPr="008638BC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8638BC">
              <w:rPr>
                <w:rFonts w:ascii="Times New Roman" w:hAnsi="Times New Roman" w:cs="Times New Roman"/>
                <w:sz w:val="24"/>
                <w:szCs w:val="24"/>
              </w:rPr>
              <w:t xml:space="preserve"> учебным циклам ППССЗ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A21DA" w:rsidP="00FD4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A21DA" w:rsidP="00FD4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B81" w:rsidRPr="00FA21DA" w:rsidTr="00930CA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930CA9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CA9">
              <w:rPr>
                <w:rFonts w:ascii="Times New Roman" w:hAnsi="Times New Roman" w:cs="Times New Roman"/>
                <w:sz w:val="24"/>
                <w:szCs w:val="24"/>
              </w:rPr>
              <w:t>УП.00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930CA9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CA9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4B81" w:rsidRPr="00A52934" w:rsidRDefault="00FD4B81" w:rsidP="00FD4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34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 w:rsidRPr="00A5293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A52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4B81" w:rsidRPr="00A52934" w:rsidRDefault="00FD4B81" w:rsidP="00FD4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34">
              <w:rPr>
                <w:rFonts w:ascii="Times New Roman" w:hAnsi="Times New Roman" w:cs="Times New Roman"/>
                <w:sz w:val="24"/>
                <w:szCs w:val="24"/>
              </w:rPr>
              <w:t>828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FA21DA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FA21DA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1D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A21DA">
              <w:rPr>
                <w:rFonts w:ascii="Times New Roman" w:hAnsi="Times New Roman" w:cs="Times New Roman"/>
                <w:sz w:val="24"/>
                <w:szCs w:val="24"/>
              </w:rPr>
              <w:t xml:space="preserve"> 1 - 13</w:t>
            </w:r>
          </w:p>
          <w:p w:rsidR="00FD4B81" w:rsidRPr="00FA21DA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A21DA">
              <w:rPr>
                <w:rFonts w:ascii="Times New Roman" w:hAnsi="Times New Roman" w:cs="Times New Roman"/>
                <w:sz w:val="24"/>
                <w:szCs w:val="24"/>
              </w:rPr>
              <w:t>ПК 1.1 - 1.3, 2.1 - 2.8, 3.1 - 3.3</w:t>
            </w:r>
          </w:p>
        </w:tc>
      </w:tr>
      <w:tr w:rsidR="00FD4B81" w:rsidRPr="00FA21DA" w:rsidTr="00930CA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930CA9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CA9">
              <w:rPr>
                <w:rFonts w:ascii="Times New Roman" w:hAnsi="Times New Roman" w:cs="Times New Roman"/>
                <w:sz w:val="24"/>
                <w:szCs w:val="24"/>
              </w:rPr>
              <w:t>ПП.00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930CA9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CA9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4B81" w:rsidRPr="00A5293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4B81" w:rsidRPr="00A52934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FA21DA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FA21DA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D4B81" w:rsidRPr="00FA21DA" w:rsidTr="00930CA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A17998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98">
              <w:rPr>
                <w:rFonts w:ascii="Times New Roman" w:hAnsi="Times New Roman" w:cs="Times New Roman"/>
                <w:sz w:val="24"/>
                <w:szCs w:val="24"/>
              </w:rPr>
              <w:t>ПДП.00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A17998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98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A52934" w:rsidRDefault="00FD4B81" w:rsidP="00FD4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3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5293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A52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A52934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FA21DA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FA21DA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D4B81" w:rsidRPr="00FA21DA" w:rsidTr="00930CA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930CA9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CA9">
              <w:rPr>
                <w:rFonts w:ascii="Times New Roman" w:hAnsi="Times New Roman" w:cs="Times New Roman"/>
                <w:sz w:val="24"/>
                <w:szCs w:val="24"/>
              </w:rPr>
              <w:t>ПА.00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930CA9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30CA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A52934" w:rsidRDefault="00A52934" w:rsidP="00FD4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9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4B81" w:rsidRPr="00A52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4B81" w:rsidRPr="00A52934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="00FD4B81" w:rsidRPr="00A529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A52934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FA21DA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FA21DA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D4B81" w:rsidRPr="00FA21DA" w:rsidTr="00930CA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A17998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ГИА.00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A17998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98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A17998" w:rsidRDefault="00FD4B81" w:rsidP="00FD4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98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A17998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A1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FA21DA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FA21DA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FA21DA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D4B81" w:rsidRPr="00FA21DA" w:rsidTr="00930CA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A17998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98">
              <w:rPr>
                <w:rFonts w:ascii="Times New Roman" w:hAnsi="Times New Roman" w:cs="Times New Roman"/>
                <w:sz w:val="24"/>
                <w:szCs w:val="24"/>
              </w:rPr>
              <w:t>ГИА.01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A17998" w:rsidRDefault="00FD4B81" w:rsidP="00A17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9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A17998" w:rsidRPr="00A17998">
              <w:rPr>
                <w:rFonts w:ascii="Times New Roman" w:hAnsi="Times New Roman" w:cs="Times New Roman"/>
                <w:sz w:val="24"/>
                <w:szCs w:val="24"/>
              </w:rPr>
              <w:t xml:space="preserve">дипломной </w:t>
            </w:r>
            <w:r w:rsidRPr="00A1799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A17998" w:rsidRDefault="00FD4B81" w:rsidP="00FD4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9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17998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A1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FA21DA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FA21DA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FA21DA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D4B81" w:rsidRPr="00E17A84" w:rsidTr="00930CA9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A17998" w:rsidRDefault="00FD4B81" w:rsidP="00FD4B8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98">
              <w:rPr>
                <w:rFonts w:ascii="Times New Roman" w:hAnsi="Times New Roman" w:cs="Times New Roman"/>
                <w:sz w:val="24"/>
                <w:szCs w:val="24"/>
              </w:rPr>
              <w:t>ГИА.02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A17998" w:rsidRDefault="00FD4B81" w:rsidP="00A179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7998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r w:rsidR="00A17998" w:rsidRPr="00A17998">
              <w:rPr>
                <w:rFonts w:ascii="Times New Roman" w:hAnsi="Times New Roman" w:cs="Times New Roman"/>
                <w:sz w:val="24"/>
                <w:szCs w:val="24"/>
              </w:rPr>
              <w:t xml:space="preserve">дипломной </w:t>
            </w:r>
            <w:r w:rsidRPr="00A1799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A17998" w:rsidRDefault="00FD4B81" w:rsidP="00FD4B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99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17998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A1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B81" w:rsidRPr="00E17A84" w:rsidRDefault="00FD4B81" w:rsidP="00FD4B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5BD8" w:rsidRPr="00E17A84" w:rsidRDefault="00EF5BD8" w:rsidP="00485A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96E16" w:rsidRPr="00E17A84" w:rsidRDefault="00B96E16" w:rsidP="00485AE5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96E16" w:rsidRPr="00E17A84" w:rsidSect="00930CA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>
    <w:nsid w:val="0000000F"/>
    <w:multiLevelType w:val="multilevel"/>
    <w:tmpl w:val="0000000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</w:rPr>
    </w:lvl>
  </w:abstractNum>
  <w:abstractNum w:abstractNumId="10">
    <w:nsid w:val="00000015"/>
    <w:multiLevelType w:val="multilevel"/>
    <w:tmpl w:val="0000001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26"/>
    <w:rsid w:val="00077524"/>
    <w:rsid w:val="000B53D6"/>
    <w:rsid w:val="00133973"/>
    <w:rsid w:val="00283F26"/>
    <w:rsid w:val="003E6FCB"/>
    <w:rsid w:val="00485AE5"/>
    <w:rsid w:val="005510EC"/>
    <w:rsid w:val="006C4940"/>
    <w:rsid w:val="008638BC"/>
    <w:rsid w:val="008C41B7"/>
    <w:rsid w:val="00930CA9"/>
    <w:rsid w:val="00A17998"/>
    <w:rsid w:val="00A52934"/>
    <w:rsid w:val="00A909E4"/>
    <w:rsid w:val="00B22305"/>
    <w:rsid w:val="00B96E16"/>
    <w:rsid w:val="00BE1F14"/>
    <w:rsid w:val="00D96C6B"/>
    <w:rsid w:val="00DA4DAE"/>
    <w:rsid w:val="00E17A84"/>
    <w:rsid w:val="00E746A4"/>
    <w:rsid w:val="00EF5BD8"/>
    <w:rsid w:val="00F52201"/>
    <w:rsid w:val="00FA21DA"/>
    <w:rsid w:val="00FD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B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EF5BD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3">
    <w:name w:val="Body Text"/>
    <w:basedOn w:val="a"/>
    <w:link w:val="1"/>
    <w:uiPriority w:val="99"/>
    <w:rsid w:val="00EF5BD8"/>
    <w:pPr>
      <w:widowControl w:val="0"/>
      <w:shd w:val="clear" w:color="auto" w:fill="FFFFFF"/>
      <w:spacing w:after="0" w:line="226" w:lineRule="exact"/>
      <w:ind w:hanging="360"/>
      <w:jc w:val="both"/>
    </w:pPr>
    <w:rPr>
      <w:rFonts w:ascii="Times New Roman" w:eastAsiaTheme="minorHAnsi" w:hAnsi="Times New Roman"/>
      <w:sz w:val="18"/>
      <w:szCs w:val="18"/>
    </w:rPr>
  </w:style>
  <w:style w:type="character" w:customStyle="1" w:styleId="a4">
    <w:name w:val="Основной текст Знак"/>
    <w:basedOn w:val="a0"/>
    <w:uiPriority w:val="99"/>
    <w:semiHidden/>
    <w:rsid w:val="00EF5BD8"/>
    <w:rPr>
      <w:rFonts w:ascii="Calibri" w:eastAsia="Calibri" w:hAnsi="Calibri" w:cs="Times New Roman"/>
    </w:rPr>
  </w:style>
  <w:style w:type="character" w:customStyle="1" w:styleId="7pt">
    <w:name w:val="Основной текст + 7 pt"/>
    <w:basedOn w:val="1"/>
    <w:uiPriority w:val="99"/>
    <w:rsid w:val="006C4940"/>
    <w:rPr>
      <w:rFonts w:ascii="Times New Roman" w:hAnsi="Times New Roman" w:cs="Times New Roman"/>
      <w:sz w:val="14"/>
      <w:szCs w:val="14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5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5B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uiPriority w:val="99"/>
    <w:rsid w:val="00EF5BD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3">
    <w:name w:val="Body Text"/>
    <w:basedOn w:val="a"/>
    <w:link w:val="1"/>
    <w:uiPriority w:val="99"/>
    <w:rsid w:val="00EF5BD8"/>
    <w:pPr>
      <w:widowControl w:val="0"/>
      <w:shd w:val="clear" w:color="auto" w:fill="FFFFFF"/>
      <w:spacing w:after="0" w:line="226" w:lineRule="exact"/>
      <w:ind w:hanging="360"/>
      <w:jc w:val="both"/>
    </w:pPr>
    <w:rPr>
      <w:rFonts w:ascii="Times New Roman" w:eastAsiaTheme="minorHAnsi" w:hAnsi="Times New Roman"/>
      <w:sz w:val="18"/>
      <w:szCs w:val="18"/>
    </w:rPr>
  </w:style>
  <w:style w:type="character" w:customStyle="1" w:styleId="a4">
    <w:name w:val="Основной текст Знак"/>
    <w:basedOn w:val="a0"/>
    <w:uiPriority w:val="99"/>
    <w:semiHidden/>
    <w:rsid w:val="00EF5BD8"/>
    <w:rPr>
      <w:rFonts w:ascii="Calibri" w:eastAsia="Calibri" w:hAnsi="Calibri" w:cs="Times New Roman"/>
    </w:rPr>
  </w:style>
  <w:style w:type="character" w:customStyle="1" w:styleId="7pt">
    <w:name w:val="Основной текст + 7 pt"/>
    <w:basedOn w:val="1"/>
    <w:uiPriority w:val="99"/>
    <w:rsid w:val="006C4940"/>
    <w:rPr>
      <w:rFonts w:ascii="Times New Roman" w:hAnsi="Times New Roman" w:cs="Times New Roman"/>
      <w:sz w:val="14"/>
      <w:szCs w:val="14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51</Pages>
  <Words>6781</Words>
  <Characters>38655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</dc:creator>
  <cp:keywords/>
  <dc:description/>
  <cp:lastModifiedBy>priem1</cp:lastModifiedBy>
  <cp:revision>7</cp:revision>
  <dcterms:created xsi:type="dcterms:W3CDTF">2017-05-30T19:26:00Z</dcterms:created>
  <dcterms:modified xsi:type="dcterms:W3CDTF">2017-05-31T05:56:00Z</dcterms:modified>
</cp:coreProperties>
</file>